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3" w:rsidRDefault="00D65B0B" w:rsidP="00011276">
      <w:pPr>
        <w:pStyle w:val="Iauiue1"/>
        <w:tabs>
          <w:tab w:val="left" w:pos="567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E3" w:rsidRPr="00DA7185" w:rsidRDefault="00743CE3" w:rsidP="00011276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АДМИНИСТРАЦИЯ СОСЬВИНСКОГО ГОРОДСКОГО ОКРУГА</w:t>
      </w:r>
    </w:p>
    <w:p w:rsidR="00743CE3" w:rsidRDefault="00743CE3" w:rsidP="00011276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CE3" w:rsidRDefault="00743CE3" w:rsidP="00011276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743CE3" w:rsidRPr="00CB4E6E" w:rsidRDefault="00743CE3" w:rsidP="00011276">
      <w:pPr>
        <w:pStyle w:val="Iauiue1"/>
        <w:jc w:val="both"/>
        <w:rPr>
          <w:sz w:val="28"/>
          <w:szCs w:val="28"/>
        </w:rPr>
      </w:pPr>
    </w:p>
    <w:p w:rsidR="00743CE3" w:rsidRDefault="00426F16" w:rsidP="00011276">
      <w:pPr>
        <w:pStyle w:val="Iauiue1"/>
        <w:jc w:val="both"/>
        <w:rPr>
          <w:sz w:val="28"/>
        </w:rPr>
      </w:pPr>
      <w:r>
        <w:rPr>
          <w:sz w:val="28"/>
        </w:rPr>
        <w:t>о</w:t>
      </w:r>
      <w:r w:rsidR="00743CE3">
        <w:rPr>
          <w:sz w:val="28"/>
        </w:rPr>
        <w:t>т</w:t>
      </w:r>
      <w:r>
        <w:rPr>
          <w:sz w:val="28"/>
        </w:rPr>
        <w:t xml:space="preserve"> </w:t>
      </w:r>
      <w:r w:rsidR="005B5FB5">
        <w:rPr>
          <w:sz w:val="28"/>
        </w:rPr>
        <w:t>22.02.2017</w:t>
      </w:r>
      <w:r w:rsidR="00941372">
        <w:rPr>
          <w:sz w:val="28"/>
        </w:rPr>
        <w:t xml:space="preserve"> № </w:t>
      </w:r>
      <w:r w:rsidR="005B5FB5">
        <w:rPr>
          <w:sz w:val="28"/>
        </w:rPr>
        <w:t>121</w:t>
      </w:r>
      <w:r w:rsidR="00743CE3">
        <w:rPr>
          <w:sz w:val="28"/>
        </w:rPr>
        <w:t xml:space="preserve">       </w:t>
      </w:r>
    </w:p>
    <w:p w:rsidR="00743CE3" w:rsidRPr="00CB4E6E" w:rsidRDefault="00743CE3" w:rsidP="00011276">
      <w:pPr>
        <w:pStyle w:val="Iauiue1"/>
        <w:jc w:val="both"/>
        <w:rPr>
          <w:sz w:val="28"/>
          <w:szCs w:val="28"/>
        </w:rPr>
      </w:pPr>
    </w:p>
    <w:p w:rsidR="00743CE3" w:rsidRDefault="00743CE3" w:rsidP="00011276">
      <w:pPr>
        <w:pStyle w:val="Iauiue1"/>
        <w:jc w:val="both"/>
        <w:rPr>
          <w:sz w:val="28"/>
        </w:rPr>
      </w:pPr>
      <w:r>
        <w:rPr>
          <w:sz w:val="28"/>
        </w:rPr>
        <w:t>р.п. Сосьва</w:t>
      </w:r>
    </w:p>
    <w:p w:rsidR="00743CE3" w:rsidRDefault="00743CE3" w:rsidP="00011276">
      <w:pPr>
        <w:pStyle w:val="Iauiue1"/>
        <w:jc w:val="both"/>
        <w:rPr>
          <w:sz w:val="28"/>
        </w:rPr>
      </w:pPr>
    </w:p>
    <w:p w:rsidR="005D7DE9" w:rsidRDefault="005D7DE9" w:rsidP="00011276">
      <w:pPr>
        <w:jc w:val="center"/>
        <w:rPr>
          <w:b/>
          <w:i/>
          <w:sz w:val="28"/>
          <w:szCs w:val="28"/>
        </w:rPr>
      </w:pPr>
      <w:r w:rsidRPr="005D7DE9">
        <w:rPr>
          <w:b/>
          <w:i/>
          <w:sz w:val="28"/>
          <w:szCs w:val="28"/>
        </w:rPr>
        <w:t xml:space="preserve">Об организации общественных работ </w:t>
      </w:r>
    </w:p>
    <w:p w:rsidR="005D7DE9" w:rsidRPr="005D7DE9" w:rsidRDefault="005D7DE9" w:rsidP="00011276">
      <w:pPr>
        <w:jc w:val="center"/>
        <w:rPr>
          <w:b/>
          <w:i/>
          <w:sz w:val="28"/>
          <w:szCs w:val="28"/>
        </w:rPr>
      </w:pPr>
      <w:r w:rsidRPr="005D7DE9">
        <w:rPr>
          <w:b/>
          <w:i/>
          <w:sz w:val="28"/>
          <w:szCs w:val="28"/>
        </w:rPr>
        <w:t>на территории Сосьвинского городского округа в 201</w:t>
      </w:r>
      <w:r w:rsidR="00A96BB1">
        <w:rPr>
          <w:b/>
          <w:i/>
          <w:sz w:val="28"/>
          <w:szCs w:val="28"/>
        </w:rPr>
        <w:t>7</w:t>
      </w:r>
      <w:r w:rsidRPr="005D7DE9">
        <w:rPr>
          <w:b/>
          <w:i/>
          <w:sz w:val="28"/>
          <w:szCs w:val="28"/>
        </w:rPr>
        <w:t xml:space="preserve"> году</w:t>
      </w:r>
    </w:p>
    <w:p w:rsidR="00743CE3" w:rsidRPr="00C47CDD" w:rsidRDefault="00743CE3" w:rsidP="0001127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5D7DE9" w:rsidRPr="005D7DE9" w:rsidRDefault="005D7DE9" w:rsidP="00011276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5D7DE9">
        <w:rPr>
          <w:spacing w:val="2"/>
          <w:sz w:val="28"/>
          <w:szCs w:val="28"/>
        </w:rPr>
        <w:t>В соответствии со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5D7DE9">
          <w:rPr>
            <w:spacing w:val="2"/>
            <w:sz w:val="28"/>
            <w:szCs w:val="28"/>
          </w:rPr>
          <w:t xml:space="preserve">статьей 24 Закона Российской Федерации </w:t>
        </w:r>
        <w:r w:rsidR="00723378">
          <w:rPr>
            <w:spacing w:val="2"/>
            <w:sz w:val="28"/>
            <w:szCs w:val="28"/>
          </w:rPr>
          <w:t xml:space="preserve">                                </w:t>
        </w:r>
        <w:r w:rsidRPr="005D7DE9">
          <w:rPr>
            <w:spacing w:val="2"/>
            <w:sz w:val="28"/>
            <w:szCs w:val="28"/>
          </w:rPr>
          <w:t>от 19</w:t>
        </w:r>
        <w:r w:rsidR="00723378">
          <w:rPr>
            <w:spacing w:val="2"/>
            <w:sz w:val="28"/>
            <w:szCs w:val="28"/>
          </w:rPr>
          <w:t>.04.</w:t>
        </w:r>
        <w:r w:rsidR="00663D15">
          <w:rPr>
            <w:spacing w:val="2"/>
            <w:sz w:val="28"/>
            <w:szCs w:val="28"/>
          </w:rPr>
          <w:t xml:space="preserve">1991 </w:t>
        </w:r>
        <w:r w:rsidRPr="005D7DE9">
          <w:rPr>
            <w:spacing w:val="2"/>
            <w:sz w:val="28"/>
            <w:szCs w:val="28"/>
          </w:rPr>
          <w:t>№ 1032-1 «О занятости населения в Российской Федерации»</w:t>
        </w:r>
      </w:hyperlink>
      <w:r w:rsidRPr="005D7DE9">
        <w:rPr>
          <w:spacing w:val="2"/>
          <w:sz w:val="28"/>
          <w:szCs w:val="28"/>
        </w:rPr>
        <w:t>, </w:t>
      </w:r>
      <w:hyperlink r:id="rId8" w:history="1">
        <w:r w:rsidRPr="005D7DE9">
          <w:rPr>
            <w:spacing w:val="2"/>
            <w:sz w:val="28"/>
            <w:szCs w:val="28"/>
          </w:rPr>
          <w:t>постановлением Правительства Российской Федерации от 14.07.1997 № 875 «Об утверждении Положения об организации общественных работ»</w:t>
        </w:r>
      </w:hyperlink>
      <w:r w:rsidRPr="005D7DE9">
        <w:rPr>
          <w:spacing w:val="2"/>
          <w:sz w:val="28"/>
          <w:szCs w:val="28"/>
        </w:rPr>
        <w:t>,</w:t>
      </w:r>
      <w:r w:rsidR="00555B29">
        <w:rPr>
          <w:spacing w:val="2"/>
          <w:sz w:val="28"/>
          <w:szCs w:val="28"/>
        </w:rPr>
        <w:t xml:space="preserve"> подпунктом 9 пункта 3 статьи 3 Закона Свердловской области от 25</w:t>
      </w:r>
      <w:r w:rsidR="00663D15">
        <w:rPr>
          <w:spacing w:val="2"/>
          <w:sz w:val="28"/>
          <w:szCs w:val="28"/>
        </w:rPr>
        <w:t>.03.</w:t>
      </w:r>
      <w:r w:rsidR="00555B29">
        <w:rPr>
          <w:spacing w:val="2"/>
          <w:sz w:val="28"/>
          <w:szCs w:val="28"/>
        </w:rPr>
        <w:t xml:space="preserve">2013 </w:t>
      </w:r>
      <w:r w:rsidR="00663D15">
        <w:rPr>
          <w:spacing w:val="2"/>
          <w:sz w:val="28"/>
          <w:szCs w:val="28"/>
        </w:rPr>
        <w:t xml:space="preserve">             </w:t>
      </w:r>
      <w:r w:rsidR="00555B29">
        <w:rPr>
          <w:spacing w:val="2"/>
          <w:sz w:val="28"/>
          <w:szCs w:val="28"/>
        </w:rPr>
        <w:t>№ 23-ОЗ «О содействии занятости населения в Свердловской области»,</w:t>
      </w:r>
      <w:r w:rsidR="00935A90">
        <w:rPr>
          <w:spacing w:val="2"/>
          <w:sz w:val="28"/>
          <w:szCs w:val="28"/>
        </w:rPr>
        <w:t xml:space="preserve"> </w:t>
      </w:r>
      <w:r w:rsidRPr="005D7DE9">
        <w:rPr>
          <w:spacing w:val="2"/>
          <w:sz w:val="28"/>
          <w:szCs w:val="28"/>
        </w:rPr>
        <w:t xml:space="preserve"> в целях организации дополнительной социальной поддержки и обеспечения временной занятости</w:t>
      </w:r>
      <w:proofErr w:type="gramEnd"/>
      <w:r w:rsidRPr="005D7DE9">
        <w:rPr>
          <w:spacing w:val="2"/>
          <w:sz w:val="28"/>
          <w:szCs w:val="28"/>
        </w:rPr>
        <w:t xml:space="preserve"> граждан, </w:t>
      </w:r>
      <w:r w:rsidRPr="005D7DE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r w:rsidRPr="005D7DE9">
        <w:rPr>
          <w:sz w:val="28"/>
          <w:szCs w:val="28"/>
        </w:rPr>
        <w:t xml:space="preserve"> 30, 45 Устава Сосьвинского городского округа,</w:t>
      </w:r>
    </w:p>
    <w:p w:rsidR="00743CE3" w:rsidRPr="00C47CDD" w:rsidRDefault="00743CE3" w:rsidP="00484E9D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 w:rsidRPr="00C47CDD">
        <w:rPr>
          <w:rFonts w:ascii="Times New Roman" w:hAnsi="Times New Roman" w:cs="Times New Roman"/>
          <w:sz w:val="28"/>
        </w:rPr>
        <w:t>ПОСТАНОВЛЯЕТ:</w:t>
      </w:r>
    </w:p>
    <w:p w:rsidR="00723378" w:rsidRPr="00723378" w:rsidRDefault="00555B29" w:rsidP="0001127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6A78">
        <w:rPr>
          <w:sz w:val="28"/>
          <w:szCs w:val="28"/>
        </w:rPr>
        <w:t xml:space="preserve">Рекомендовать государственному казенному учреждению службы  занятости населения Свердловской области «Серовский центр занятости» </w:t>
      </w:r>
      <w:r w:rsidR="000F62AE">
        <w:rPr>
          <w:sz w:val="28"/>
          <w:szCs w:val="28"/>
        </w:rPr>
        <w:t xml:space="preserve">            </w:t>
      </w:r>
      <w:r w:rsidR="00723378">
        <w:rPr>
          <w:sz w:val="28"/>
          <w:szCs w:val="28"/>
        </w:rPr>
        <w:t>(Капцова И.А.)</w:t>
      </w:r>
      <w:r w:rsidR="00723378" w:rsidRPr="000654B1">
        <w:rPr>
          <w:sz w:val="28"/>
          <w:szCs w:val="28"/>
        </w:rPr>
        <w:t xml:space="preserve"> </w:t>
      </w:r>
      <w:r w:rsidRPr="000654B1">
        <w:rPr>
          <w:sz w:val="28"/>
          <w:szCs w:val="28"/>
        </w:rPr>
        <w:t>заключать договоры на проведение общественных работ с организациями и работодателями, расположенными на территории Сосьвинского городского округа, по программе «Содействи</w:t>
      </w:r>
      <w:r w:rsidR="00A96BB1" w:rsidRPr="000654B1">
        <w:rPr>
          <w:sz w:val="28"/>
          <w:szCs w:val="28"/>
        </w:rPr>
        <w:t>я</w:t>
      </w:r>
      <w:r w:rsidRPr="000654B1">
        <w:rPr>
          <w:sz w:val="28"/>
          <w:szCs w:val="28"/>
        </w:rPr>
        <w:t xml:space="preserve"> занятости населения Свердловской области </w:t>
      </w:r>
      <w:r w:rsidR="00A96BB1" w:rsidRPr="000654B1">
        <w:rPr>
          <w:sz w:val="28"/>
          <w:szCs w:val="28"/>
        </w:rPr>
        <w:t>на 2017 год</w:t>
      </w:r>
      <w:r w:rsidRPr="000654B1">
        <w:rPr>
          <w:sz w:val="28"/>
          <w:szCs w:val="28"/>
        </w:rPr>
        <w:t>»</w:t>
      </w:r>
      <w:r w:rsidR="000654B1">
        <w:rPr>
          <w:sz w:val="28"/>
          <w:szCs w:val="28"/>
        </w:rPr>
        <w:t>.</w:t>
      </w:r>
      <w:r w:rsidR="00516422" w:rsidRPr="000654B1">
        <w:rPr>
          <w:sz w:val="28"/>
          <w:szCs w:val="28"/>
        </w:rPr>
        <w:t xml:space="preserve"> </w:t>
      </w:r>
    </w:p>
    <w:p w:rsidR="00555B29" w:rsidRPr="00555B29" w:rsidRDefault="00555B29" w:rsidP="00011276">
      <w:pPr>
        <w:numPr>
          <w:ilvl w:val="0"/>
          <w:numId w:val="2"/>
        </w:numPr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 финансировать проведение общественных работ;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заключить договоры с государственным казенным учреждением службы занятости населения Свердловской области «Серовский центр занятости» по организации общественных работ для привлечения безработных граждан и граждан, ищущих работу.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видов работ, относящихся к статусу общественных (прилагается).</w:t>
      </w:r>
    </w:p>
    <w:p w:rsidR="000654B1" w:rsidRDefault="000654B1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государственному казенному учреждению службы занятости населения Свердловской области «Серовский центр занятости» (Капцова И.А.) использовать средства областного бюджета на материальную поддержку безработных граждан, принимающих участие в общественных работах.</w:t>
      </w:r>
    </w:p>
    <w:p w:rsidR="00555B29" w:rsidRDefault="008D7F05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</w:t>
      </w:r>
      <w:r w:rsidR="0019248C">
        <w:rPr>
          <w:sz w:val="28"/>
          <w:szCs w:val="28"/>
        </w:rPr>
        <w:t>администрации</w:t>
      </w:r>
      <w:r w:rsidR="000654B1">
        <w:rPr>
          <w:sz w:val="28"/>
          <w:szCs w:val="28"/>
        </w:rPr>
        <w:t xml:space="preserve"> </w:t>
      </w:r>
      <w:r w:rsidR="00555B29">
        <w:rPr>
          <w:sz w:val="28"/>
          <w:szCs w:val="28"/>
        </w:rPr>
        <w:t xml:space="preserve"> Сосьвинского городского округа</w:t>
      </w:r>
      <w:r w:rsidR="000654B1">
        <w:rPr>
          <w:sz w:val="28"/>
          <w:szCs w:val="28"/>
        </w:rPr>
        <w:t xml:space="preserve"> от 08.07.2016 № 511</w:t>
      </w:r>
      <w:r w:rsidR="000F62AE">
        <w:rPr>
          <w:sz w:val="28"/>
          <w:szCs w:val="28"/>
        </w:rPr>
        <w:t xml:space="preserve"> «Об организации общественных работ на территории Сосьв</w:t>
      </w:r>
      <w:r w:rsidR="000654B1">
        <w:rPr>
          <w:sz w:val="28"/>
          <w:szCs w:val="28"/>
        </w:rPr>
        <w:t>инского городского округа в 2016</w:t>
      </w:r>
      <w:r w:rsidR="000F62AE">
        <w:rPr>
          <w:sz w:val="28"/>
          <w:szCs w:val="28"/>
        </w:rPr>
        <w:t xml:space="preserve"> году» считать утратившим силу.</w:t>
      </w:r>
    </w:p>
    <w:p w:rsidR="000F62AE" w:rsidRDefault="000F62AE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Данное постановление опубликовать в </w:t>
      </w:r>
      <w:r w:rsidR="0019615B">
        <w:rPr>
          <w:sz w:val="28"/>
          <w:szCs w:val="28"/>
        </w:rPr>
        <w:t>газете «Серовский рабочий»</w:t>
      </w:r>
      <w:r>
        <w:rPr>
          <w:sz w:val="28"/>
          <w:szCs w:val="28"/>
        </w:rPr>
        <w:t>.</w:t>
      </w:r>
    </w:p>
    <w:p w:rsidR="000F62AE" w:rsidRPr="00555B29" w:rsidRDefault="000F62AE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оставляю за собой.</w:t>
      </w:r>
    </w:p>
    <w:p w:rsidR="00743CE3" w:rsidRDefault="00743CE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743CE3" w:rsidRDefault="00743CE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743CE3" w:rsidRDefault="00743CE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0F62AE" w:rsidRDefault="000F62AE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19615B" w:rsidRDefault="0019615B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обязанности </w:t>
      </w:r>
    </w:p>
    <w:p w:rsidR="00743CE3" w:rsidRDefault="0019615B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главы</w:t>
      </w:r>
      <w:r w:rsidR="00743CE3">
        <w:rPr>
          <w:rFonts w:ascii="Times New Roman" w:hAnsi="Times New Roman" w:cs="Times New Roman"/>
          <w:b w:val="0"/>
          <w:sz w:val="28"/>
        </w:rPr>
        <w:t xml:space="preserve"> администрации</w:t>
      </w:r>
    </w:p>
    <w:p w:rsidR="00743CE3" w:rsidRDefault="00743CE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Сосьвин</w:t>
      </w:r>
      <w:r w:rsidR="003F2BDF">
        <w:rPr>
          <w:rFonts w:ascii="Times New Roman" w:hAnsi="Times New Roman" w:cs="Times New Roman"/>
          <w:b w:val="0"/>
          <w:sz w:val="28"/>
        </w:rPr>
        <w:t>ского город</w:t>
      </w:r>
      <w:r w:rsidR="0019615B">
        <w:rPr>
          <w:rFonts w:ascii="Times New Roman" w:hAnsi="Times New Roman" w:cs="Times New Roman"/>
          <w:b w:val="0"/>
          <w:sz w:val="28"/>
        </w:rPr>
        <w:t>ского округа</w:t>
      </w:r>
      <w:r w:rsidR="0019615B">
        <w:rPr>
          <w:rFonts w:ascii="Times New Roman" w:hAnsi="Times New Roman" w:cs="Times New Roman"/>
          <w:b w:val="0"/>
          <w:sz w:val="28"/>
        </w:rPr>
        <w:tab/>
      </w:r>
      <w:r w:rsidR="0019615B">
        <w:rPr>
          <w:rFonts w:ascii="Times New Roman" w:hAnsi="Times New Roman" w:cs="Times New Roman"/>
          <w:b w:val="0"/>
          <w:sz w:val="28"/>
        </w:rPr>
        <w:tab/>
      </w:r>
      <w:r w:rsidR="0019615B">
        <w:rPr>
          <w:rFonts w:ascii="Times New Roman" w:hAnsi="Times New Roman" w:cs="Times New Roman"/>
          <w:b w:val="0"/>
          <w:sz w:val="28"/>
        </w:rPr>
        <w:tab/>
        <w:t xml:space="preserve">                                          А.В.Киселев</w:t>
      </w: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jc w:val="center"/>
        <w:rPr>
          <w:sz w:val="36"/>
          <w:szCs w:val="28"/>
        </w:rPr>
      </w:pPr>
    </w:p>
    <w:p w:rsidR="00876633" w:rsidRDefault="00876633" w:rsidP="00011276">
      <w:pPr>
        <w:jc w:val="center"/>
        <w:rPr>
          <w:sz w:val="36"/>
          <w:szCs w:val="28"/>
        </w:rPr>
      </w:pPr>
    </w:p>
    <w:p w:rsidR="0044399A" w:rsidRDefault="00743CE3" w:rsidP="005C47E2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44332">
        <w:rPr>
          <w:sz w:val="28"/>
          <w:szCs w:val="28"/>
        </w:rPr>
        <w:tab/>
      </w:r>
      <w:r w:rsidR="00E44332">
        <w:rPr>
          <w:sz w:val="28"/>
          <w:szCs w:val="28"/>
        </w:rPr>
        <w:tab/>
      </w:r>
      <w:r w:rsidR="00E44332">
        <w:rPr>
          <w:sz w:val="28"/>
          <w:szCs w:val="28"/>
        </w:rPr>
        <w:tab/>
      </w:r>
      <w:r w:rsidR="00E44332">
        <w:rPr>
          <w:sz w:val="28"/>
          <w:szCs w:val="28"/>
        </w:rPr>
        <w:tab/>
      </w:r>
    </w:p>
    <w:p w:rsidR="0044399A" w:rsidRDefault="0044399A" w:rsidP="0044399A">
      <w:pPr>
        <w:pStyle w:val="a5"/>
        <w:widowControl w:val="0"/>
        <w:tabs>
          <w:tab w:val="left" w:pos="1276"/>
        </w:tabs>
        <w:spacing w:after="0"/>
        <w:jc w:val="both"/>
        <w:rPr>
          <w:rStyle w:val="1"/>
          <w:color w:val="000000"/>
          <w:sz w:val="28"/>
          <w:szCs w:val="28"/>
        </w:rPr>
      </w:pPr>
    </w:p>
    <w:p w:rsidR="0044399A" w:rsidRDefault="0044399A" w:rsidP="0044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84E9D">
        <w:rPr>
          <w:sz w:val="28"/>
          <w:szCs w:val="28"/>
        </w:rPr>
        <w:t xml:space="preserve">Приложение </w:t>
      </w:r>
    </w:p>
    <w:p w:rsidR="0044399A" w:rsidRPr="00A5689C" w:rsidRDefault="0019615B" w:rsidP="0044399A">
      <w:pPr>
        <w:ind w:left="5664" w:firstLine="12"/>
        <w:rPr>
          <w:sz w:val="28"/>
          <w:szCs w:val="28"/>
        </w:rPr>
      </w:pPr>
      <w:r>
        <w:rPr>
          <w:sz w:val="28"/>
          <w:szCs w:val="28"/>
        </w:rPr>
        <w:t>к п</w:t>
      </w:r>
      <w:r w:rsidR="0044399A">
        <w:rPr>
          <w:sz w:val="28"/>
          <w:szCs w:val="28"/>
        </w:rPr>
        <w:t>остановлению г</w:t>
      </w:r>
      <w:r w:rsidR="0044399A" w:rsidRPr="00A5689C">
        <w:rPr>
          <w:sz w:val="28"/>
          <w:szCs w:val="28"/>
        </w:rPr>
        <w:t xml:space="preserve">лавы </w:t>
      </w:r>
      <w:r w:rsidR="0044399A">
        <w:rPr>
          <w:sz w:val="28"/>
          <w:szCs w:val="28"/>
        </w:rPr>
        <w:t xml:space="preserve">    </w:t>
      </w:r>
      <w:r w:rsidR="0044399A" w:rsidRPr="00A5689C">
        <w:rPr>
          <w:sz w:val="28"/>
          <w:szCs w:val="28"/>
        </w:rPr>
        <w:t>администрации Сосьвинского   городского округа</w:t>
      </w:r>
    </w:p>
    <w:p w:rsidR="0044399A" w:rsidRPr="00A5689C" w:rsidRDefault="0044399A" w:rsidP="0044399A">
      <w:pPr>
        <w:ind w:hanging="720"/>
        <w:jc w:val="center"/>
        <w:rPr>
          <w:sz w:val="28"/>
          <w:szCs w:val="28"/>
        </w:rPr>
      </w:pPr>
      <w:r w:rsidRPr="00A5689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="0019615B">
        <w:rPr>
          <w:sz w:val="28"/>
          <w:szCs w:val="28"/>
        </w:rPr>
        <w:t xml:space="preserve">               от </w:t>
      </w:r>
      <w:r w:rsidR="005B5FB5">
        <w:rPr>
          <w:sz w:val="28"/>
          <w:szCs w:val="28"/>
        </w:rPr>
        <w:t>22.02.</w:t>
      </w:r>
      <w:r>
        <w:rPr>
          <w:sz w:val="28"/>
          <w:szCs w:val="28"/>
        </w:rPr>
        <w:t xml:space="preserve"> 2017 г. </w:t>
      </w:r>
      <w:r w:rsidR="0019615B">
        <w:rPr>
          <w:sz w:val="28"/>
          <w:szCs w:val="28"/>
        </w:rPr>
        <w:t>№</w:t>
      </w:r>
      <w:r w:rsidR="005B5FB5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</w:p>
    <w:p w:rsidR="0044399A" w:rsidRPr="00A5689C" w:rsidRDefault="0044399A" w:rsidP="0044399A">
      <w:pPr>
        <w:shd w:val="clear" w:color="auto" w:fill="FFFFFF"/>
        <w:ind w:firstLine="284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44399A" w:rsidRPr="0019615B" w:rsidRDefault="0044399A" w:rsidP="0044399A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19615B">
        <w:rPr>
          <w:b/>
          <w:color w:val="000000" w:themeColor="text1"/>
          <w:spacing w:val="2"/>
          <w:sz w:val="28"/>
          <w:szCs w:val="28"/>
        </w:rPr>
        <w:t>ПЕРЕЧЕНЬ</w:t>
      </w:r>
    </w:p>
    <w:p w:rsidR="0044399A" w:rsidRPr="0019615B" w:rsidRDefault="0044399A" w:rsidP="0044399A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19615B">
        <w:rPr>
          <w:b/>
          <w:color w:val="000000" w:themeColor="text1"/>
          <w:spacing w:val="2"/>
          <w:sz w:val="28"/>
          <w:szCs w:val="28"/>
        </w:rPr>
        <w:t>видов общественных работ в Сосьвинском городском округе на 2017 год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Архивные вспомогательные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Бетонирование и покраска (побелка) бордюров.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Благоустройство сдаваемых объектов.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Благоустройство территории возле промышленных, общественных, жилых и коммерческих зданий, спортивных и игровых площадок, мест отдыха, парков, садов, скверов, зон отдыха и туризма,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Благоустройство тротуаров и проездных путей.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Бытовое обслуживание.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Ведение бухгалтерского учета при организации отдыха, оздоровления детей и в период временной занятости несовершеннолетних.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Возделывание и выращивание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Восстановление и реставрация памятников, храмов, зон отдыха, парков культуры, скверов.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Выборка рассады.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Выполнение машинописных работ (создание и редактирование документов, ввод и обработка текстовых и цифровых материалов, подготовка их для последующей обработки, публикации или передачи данных).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подсобных и вспомогательных работ.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работ по обеспечению документирования, оперативного хранения и использования документов, документооборота (делопроизводство).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работ при монтаже, демонтаже и ремонте конструкций верхнего строения железнодорожного пути, текущем содержании железнодорожного пути.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Завершающие и отделочные работы в зданиях и сооружениях.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Заготовка кормов.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Заготовка соломки и материалов для плетения.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Изготовление изделий из дерева и пробки.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Изготовление торфяных горшочков.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Инвентаризация леса.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Каменные и кирпичные работы.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Кровельные и гидроизоляционные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Курьерская доставка различными видами транспорта.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Малярные, штукатурные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Мойка автотранспортных средств.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lastRenderedPageBreak/>
        <w:t>Мытьё окон в производственных, непроизводственных помещениях, жилых домах и прочих зданиях, в том числе с внешней стороны с использованием подвесных устройств.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Мытьё, нарезка, измельчение, измерение и смешивание продуктов (ингредиентов) для приготовления пищи.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торговли, общественного питания и бытового обслуживания.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Обработка (сушка, пропитка, химическая обработка) древесины.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Обработка и подготовка семян сельскохозяйственных культур к севу.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Обрезка и вырубка кустарников, деревьев, в том числе для обеспечения видимости.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Обслуживание аттракционов.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Обслуживание массовых культурно-зрелищных мероприятий.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Озеленение территорий возле общественных, жилых, промышленных 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Оказание услуг по страхованию.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Окраска элементов обустройства дорог, содержание их в чистоте и порядке.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досуга детей в организациях культуры, отдыха и оздоровления, образовательных организациях.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досуга молодёжи.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и контроль деятельности несовершеннолетних в период их временного трудоустройства.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Осуществление дежурства в проходной организации (учреждения), пропуск работников, посетителей, транспорта на территорию.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Оформление документов (работа в судах, налоговых инспекциях, регистрационных палатах, органах статистики, паспортных столах и военкоматах по оформлению документов, оповещению, выдаче и оформлению отдельных документов в сельских администрациях).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Охрана массовых мероприятий.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дорожных покрытий от мусора, грязи, снега и льда в местах, недоступных для дорожной техники.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зон, поверхностей, принадлежностей для приготовления пищи, мытьё посуды и кухонной утвари, их уборка.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территорий предприятий, объектов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снега и льда крыш.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Перегонка и выпас скота.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Перемещение строительных материалов, песка, почвы и гравия.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Перенос товаров, материалов, оборудования и других изделий к местам </w:t>
      </w:r>
      <w:r w:rsidRPr="00A5689C">
        <w:rPr>
          <w:rFonts w:ascii="Times New Roman" w:hAnsi="Times New Roman" w:cs="Times New Roman"/>
          <w:sz w:val="28"/>
          <w:szCs w:val="28"/>
        </w:rPr>
        <w:lastRenderedPageBreak/>
        <w:t>работы, вынос готовых изделий.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Переработка леса.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Переработка сельскохозяйственной продукции.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Пересадка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Погрузочно-разгрузочные работы, в том числе погрузка и выгрузка строительных материалов, выкопанных материалов, оборудования, их транспортировка на строительных площадках.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и проведение новогодних и рождественских праздников.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к показу экспозиций всех видов.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почвы, в том числе полей, питомников и лесопосадок, включая уборку камней.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сельскохозяйственных культур для переработки, заготовки и первичного рынка, в том числе переборка, очистка, подрезка, сортировка, дезинфекция, сушка, лущение, очищение и обработка поверхности фруктов.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элеваторов к работе.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Подсобные работы при выпечке хлеба.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Подсобные работы при эксплуатации систем энерг</w:t>
      </w:r>
      <w:proofErr w:type="gramStart"/>
      <w:r w:rsidRPr="00A568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689C">
        <w:rPr>
          <w:rFonts w:ascii="Times New Roman" w:hAnsi="Times New Roman" w:cs="Times New Roman"/>
          <w:sz w:val="28"/>
          <w:szCs w:val="28"/>
        </w:rPr>
        <w:t>, газо- и теплоснабжения, водопроводных и канализационных коммуникаций.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Покос и расчистка территорий от травяной растительности.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Поливка водой дворов, мостовых, тротуаров, газонов.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Получение, открытие, распаковка и осмотр товаров от производителя или дистрибьютора на предмет повреждений.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Получение, проверка, выдача спецобуви, спецодежды, санитарной одежды, белья, съемного инвентаря и предохранительных приспособлений.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Посадка и уход за насаждениями.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Приём звонков и сообщений от клиентов, обработка вызовов для предоставления услуг или приёма жалоб, диспетчеризация задач в подразделения.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Приём и выдача верхней одежды.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Присмотр и уход за детьми, организация деятельности (образовательной, игровой) детей в период каникул в организациях отдыха и оздоровления (в том числе в лагерях дневного пребывания).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мелкого ремонта приспособлений, зданий, оборудования и заграждений.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опросов людей в целях социологических исследований и изучения конъюнктуры рынка.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сева и посадка сельскохозяйственных культур, плодовых деревьев и кустарников.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Проверка проездных документов и билетов в общественном транспорте.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Прополка, прореживание сельскохозяйственных культур, насаждений.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Противопожарное обустройство лесов.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Работы по изготовлению текстильных изделий и пошиву одежды </w:t>
      </w:r>
      <w:r w:rsidRPr="00A5689C">
        <w:rPr>
          <w:rFonts w:ascii="Times New Roman" w:hAnsi="Times New Roman" w:cs="Times New Roman"/>
          <w:sz w:val="28"/>
          <w:szCs w:val="28"/>
        </w:rPr>
        <w:lastRenderedPageBreak/>
        <w:t>(спецодежды).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временного характера, связанные с содержанием и уходом за сельскохозяйственными животными, включая кормление, поение и чистку животных.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комплектованию, каталогизации, хранению и восстановлению собраний архивов, музеев, библиотек, художественных галерей, выставочных центров, пополнение и обслуживание информационных хранилищ.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механизации животноводческих помещений.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монтажу железобетонных и стальных конструкций.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окрашиванию зданий снаружи, перил, решеток, дверей и оконных коробок зданий, прочих инженерных сооружений.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подготовке к отопительному сезону.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посыпанию автомобильных дорог, улиц, тротуаров, мостовых, дорожек, железнодорожных платформ песком и солью.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разметке дорожных покрытий, автомобильных стоянок и аналогичных поверхностей.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содержанию и использованию жилищного фонда и объектов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уничтожению насекомых, грызунов и прочих вредителей.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Разгребание, скирдование и стогование соломы, сена и других видов кормов и подстилки для животных.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Распиловка леса, в том числе распиливание стволов на брёвна.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Распространение печатных изданий.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Распространение рекламы.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Расчистка снега и заливка катков.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Регистрация и выдача медицинских карт.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и изготовление тары.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печей.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шин автотранспортных средств, регулировка и балансировка</w:t>
      </w:r>
    </w:p>
    <w:p w:rsidR="0044399A" w:rsidRPr="00A5689C" w:rsidRDefault="0044399A" w:rsidP="0044399A">
      <w:pPr>
        <w:pStyle w:val="25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колес.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1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Санитарная очистка внутриквартальных территорий, контейнерных площадок от мусора и бытовых отходов.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87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Санитарно-гигиеническая обработка помещений, оборудования, инвентаря.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7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 платы за проезд и выдача билетов в общественном транспорте.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1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Сбор, вывоз, утилизация и переработка мусора, вторичного сырья, отходов (бытовых отходов).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6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Сбор, переработка и заготовка дикорастущих плодов, грибов и лекарственных трав.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Скашивание травы и вырубка деревьев, кустарника на обочинах, откосах, бермах и полосе отвода, уборка порубочных остатков.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Склейка папок.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Слесарные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Сортировка и метка </w:t>
      </w:r>
      <w:proofErr w:type="gramStart"/>
      <w:r w:rsidRPr="00A5689C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A5689C">
        <w:rPr>
          <w:rFonts w:ascii="Times New Roman" w:hAnsi="Times New Roman" w:cs="Times New Roman"/>
          <w:sz w:val="28"/>
          <w:szCs w:val="28"/>
        </w:rPr>
        <w:t xml:space="preserve"> в употреблении одежды, белья, съёмного инвентаря, стирка, мелкий ремонт и глажение.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Сортировка, мытьё стеклотары.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lastRenderedPageBreak/>
        <w:t>Сортировка, учёт, доставка почты.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Сортировка, фасовка продукции или компонентов. 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Стекольные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Стирка, чистка и глажение текстильных изделий и предметов одежды.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Столярные и плотничные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Строительные и ремонтные работы, связанные с объектами обрабатывающей промышленности, животноводства,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Уборка кормовых культур, урожая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Уборка территории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Укладка в штабеля брёвен и лесоматериалов.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Укладка и размещение товаров для продажи (пополнение запасов на полках и витринах), укупорка и упаковка проданных товаров.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Упаковка компонентов, материалов, продукции.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Установка, восстановление и замена памятных знаков, мемориальных</w:t>
      </w:r>
    </w:p>
    <w:p w:rsidR="0044399A" w:rsidRPr="00A5689C" w:rsidRDefault="0044399A" w:rsidP="0044399A">
      <w:pPr>
        <w:pStyle w:val="2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плит.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Утепление дверей, окон подъездов многоэтажных домов.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за посадками различного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на дому за престарелыми, инвалидами, участниками Великой Отечественной войны, больными.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Участие в проведении федеральных и региональных общественных кампаний (переписи населения, переписи скота, опросы общественного мнения, работа в избирательных комиссиях).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Учёт и оформление документов.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Учётные работы в лесных хозяйствах.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Чистка сельскохозяйственных помещений.</w:t>
      </w:r>
    </w:p>
    <w:p w:rsidR="0044399A" w:rsidRPr="00A5689C" w:rsidRDefault="0044399A" w:rsidP="0044399A">
      <w:pPr>
        <w:pStyle w:val="24"/>
        <w:keepNext/>
        <w:keepLines/>
        <w:shd w:val="clear" w:color="auto" w:fill="auto"/>
        <w:spacing w:before="0" w:after="251" w:line="240" w:lineRule="auto"/>
        <w:ind w:left="360"/>
        <w:rPr>
          <w:rFonts w:eastAsia="Calibri" w:cs="Times New Roman"/>
          <w:sz w:val="28"/>
          <w:szCs w:val="28"/>
          <w:lang w:eastAsia="en-US"/>
        </w:rPr>
      </w:pPr>
    </w:p>
    <w:p w:rsidR="0044399A" w:rsidRPr="0024761F" w:rsidRDefault="0044399A" w:rsidP="0044399A">
      <w:pPr>
        <w:pStyle w:val="a5"/>
        <w:widowControl w:val="0"/>
        <w:tabs>
          <w:tab w:val="left" w:pos="1276"/>
        </w:tabs>
        <w:spacing w:after="0"/>
        <w:jc w:val="both"/>
        <w:rPr>
          <w:sz w:val="28"/>
          <w:szCs w:val="28"/>
          <w:highlight w:val="yellow"/>
        </w:rPr>
      </w:pPr>
    </w:p>
    <w:sectPr w:rsidR="0044399A" w:rsidRPr="0024761F" w:rsidSect="005D7D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0C463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C61E09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7F67C4"/>
    <w:multiLevelType w:val="multilevel"/>
    <w:tmpl w:val="312CE2A8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2">
    <w:nsid w:val="0A091FD7"/>
    <w:multiLevelType w:val="hybridMultilevel"/>
    <w:tmpl w:val="4EB25A26"/>
    <w:lvl w:ilvl="0" w:tplc="B778200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023337B"/>
    <w:multiLevelType w:val="multilevel"/>
    <w:tmpl w:val="294C9D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4">
    <w:nsid w:val="129E7475"/>
    <w:multiLevelType w:val="hybridMultilevel"/>
    <w:tmpl w:val="2FAA10A2"/>
    <w:lvl w:ilvl="0" w:tplc="443E7C32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936D5A"/>
    <w:multiLevelType w:val="hybridMultilevel"/>
    <w:tmpl w:val="B48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FC317D"/>
    <w:multiLevelType w:val="multilevel"/>
    <w:tmpl w:val="47FE397C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7">
    <w:nsid w:val="1518681E"/>
    <w:multiLevelType w:val="hybridMultilevel"/>
    <w:tmpl w:val="40C8912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162E0520"/>
    <w:multiLevelType w:val="hybridMultilevel"/>
    <w:tmpl w:val="AD1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86459"/>
    <w:multiLevelType w:val="hybridMultilevel"/>
    <w:tmpl w:val="D4B0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F70FBB"/>
    <w:multiLevelType w:val="multilevel"/>
    <w:tmpl w:val="3FBA4BF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AFB4A12"/>
    <w:multiLevelType w:val="hybridMultilevel"/>
    <w:tmpl w:val="CE0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B738E5"/>
    <w:multiLevelType w:val="hybridMultilevel"/>
    <w:tmpl w:val="C6D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366B78"/>
    <w:multiLevelType w:val="hybridMultilevel"/>
    <w:tmpl w:val="F208C472"/>
    <w:lvl w:ilvl="0" w:tplc="D4E05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B6D48E84">
      <w:start w:val="1"/>
      <w:numFmt w:val="decimal"/>
      <w:isLgl/>
      <w:lvlText w:val="%2)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/>
      </w:rPr>
    </w:lvl>
    <w:lvl w:ilvl="2" w:tplc="E336287E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3" w:tplc="AFE458EE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4" w:tplc="3C527818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5" w:tplc="D102C964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6" w:tplc="B3AEBA5C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7" w:tplc="046CFF20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8" w:tplc="2EC81DC0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</w:abstractNum>
  <w:abstractNum w:abstractNumId="25">
    <w:nsid w:val="30543D21"/>
    <w:multiLevelType w:val="hybridMultilevel"/>
    <w:tmpl w:val="6744133E"/>
    <w:lvl w:ilvl="0" w:tplc="6568C44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0E03844"/>
    <w:multiLevelType w:val="hybridMultilevel"/>
    <w:tmpl w:val="8C4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33133A"/>
    <w:multiLevelType w:val="hybridMultilevel"/>
    <w:tmpl w:val="1C0A1D32"/>
    <w:lvl w:ilvl="0" w:tplc="BD8C28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0E265B"/>
    <w:multiLevelType w:val="hybridMultilevel"/>
    <w:tmpl w:val="4E2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3C5FBF"/>
    <w:multiLevelType w:val="multilevel"/>
    <w:tmpl w:val="FDD8D7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72F0048"/>
    <w:multiLevelType w:val="hybridMultilevel"/>
    <w:tmpl w:val="05B4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C94FBC"/>
    <w:multiLevelType w:val="hybridMultilevel"/>
    <w:tmpl w:val="620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47556A"/>
    <w:multiLevelType w:val="hybridMultilevel"/>
    <w:tmpl w:val="1A8E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672F5"/>
    <w:multiLevelType w:val="hybridMultilevel"/>
    <w:tmpl w:val="EC8E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A67A50"/>
    <w:multiLevelType w:val="hybridMultilevel"/>
    <w:tmpl w:val="649E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9"/>
  </w:num>
  <w:num w:numId="5">
    <w:abstractNumId w:val="31"/>
  </w:num>
  <w:num w:numId="6">
    <w:abstractNumId w:val="15"/>
  </w:num>
  <w:num w:numId="7">
    <w:abstractNumId w:val="33"/>
  </w:num>
  <w:num w:numId="8">
    <w:abstractNumId w:val="26"/>
  </w:num>
  <w:num w:numId="9">
    <w:abstractNumId w:val="28"/>
  </w:num>
  <w:num w:numId="10">
    <w:abstractNumId w:val="34"/>
  </w:num>
  <w:num w:numId="11">
    <w:abstractNumId w:val="32"/>
  </w:num>
  <w:num w:numId="12">
    <w:abstractNumId w:val="30"/>
  </w:num>
  <w:num w:numId="13">
    <w:abstractNumId w:val="19"/>
  </w:num>
  <w:num w:numId="14">
    <w:abstractNumId w:val="23"/>
  </w:num>
  <w:num w:numId="15">
    <w:abstractNumId w:val="21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1"/>
  </w:num>
  <w:num w:numId="21">
    <w:abstractNumId w:val="25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17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46"/>
    <w:rsid w:val="00001CBA"/>
    <w:rsid w:val="0000285E"/>
    <w:rsid w:val="000028F0"/>
    <w:rsid w:val="00005A2E"/>
    <w:rsid w:val="00005C09"/>
    <w:rsid w:val="00007F93"/>
    <w:rsid w:val="00011276"/>
    <w:rsid w:val="00014435"/>
    <w:rsid w:val="0002215B"/>
    <w:rsid w:val="00022694"/>
    <w:rsid w:val="00023F0D"/>
    <w:rsid w:val="00024EC0"/>
    <w:rsid w:val="00026594"/>
    <w:rsid w:val="0002698D"/>
    <w:rsid w:val="000275B0"/>
    <w:rsid w:val="00027F2C"/>
    <w:rsid w:val="000300FD"/>
    <w:rsid w:val="0003317A"/>
    <w:rsid w:val="000332FC"/>
    <w:rsid w:val="00033829"/>
    <w:rsid w:val="0003437E"/>
    <w:rsid w:val="00035F5B"/>
    <w:rsid w:val="000369CC"/>
    <w:rsid w:val="00036E70"/>
    <w:rsid w:val="0003756B"/>
    <w:rsid w:val="00043765"/>
    <w:rsid w:val="000471E7"/>
    <w:rsid w:val="00050576"/>
    <w:rsid w:val="00052871"/>
    <w:rsid w:val="00052A9F"/>
    <w:rsid w:val="00053B6E"/>
    <w:rsid w:val="00055AA5"/>
    <w:rsid w:val="00056ABE"/>
    <w:rsid w:val="00056E63"/>
    <w:rsid w:val="00063156"/>
    <w:rsid w:val="00063DE0"/>
    <w:rsid w:val="000654B1"/>
    <w:rsid w:val="0006550C"/>
    <w:rsid w:val="000674A9"/>
    <w:rsid w:val="000706BC"/>
    <w:rsid w:val="00071EFA"/>
    <w:rsid w:val="00073683"/>
    <w:rsid w:val="00075815"/>
    <w:rsid w:val="00076CB6"/>
    <w:rsid w:val="000804D8"/>
    <w:rsid w:val="00081206"/>
    <w:rsid w:val="00082B68"/>
    <w:rsid w:val="000860BE"/>
    <w:rsid w:val="00086767"/>
    <w:rsid w:val="000907D3"/>
    <w:rsid w:val="00093219"/>
    <w:rsid w:val="00094306"/>
    <w:rsid w:val="000952F3"/>
    <w:rsid w:val="00095BB2"/>
    <w:rsid w:val="00095F44"/>
    <w:rsid w:val="000962F3"/>
    <w:rsid w:val="000A0436"/>
    <w:rsid w:val="000A7BA7"/>
    <w:rsid w:val="000A7E97"/>
    <w:rsid w:val="000B5B88"/>
    <w:rsid w:val="000B6D7D"/>
    <w:rsid w:val="000C3862"/>
    <w:rsid w:val="000C5FB9"/>
    <w:rsid w:val="000C687E"/>
    <w:rsid w:val="000D108E"/>
    <w:rsid w:val="000D1942"/>
    <w:rsid w:val="000D2963"/>
    <w:rsid w:val="000D399F"/>
    <w:rsid w:val="000D54B8"/>
    <w:rsid w:val="000D5F43"/>
    <w:rsid w:val="000D73D5"/>
    <w:rsid w:val="000E0EDE"/>
    <w:rsid w:val="000E4123"/>
    <w:rsid w:val="000E56FC"/>
    <w:rsid w:val="000E66E2"/>
    <w:rsid w:val="000E76BC"/>
    <w:rsid w:val="000E7EA6"/>
    <w:rsid w:val="000F3790"/>
    <w:rsid w:val="000F3F17"/>
    <w:rsid w:val="000F62AE"/>
    <w:rsid w:val="000F64B0"/>
    <w:rsid w:val="001049F2"/>
    <w:rsid w:val="001076EA"/>
    <w:rsid w:val="00112DC8"/>
    <w:rsid w:val="00113154"/>
    <w:rsid w:val="001144CE"/>
    <w:rsid w:val="00114DAB"/>
    <w:rsid w:val="0011714C"/>
    <w:rsid w:val="00121949"/>
    <w:rsid w:val="001226AF"/>
    <w:rsid w:val="0013291B"/>
    <w:rsid w:val="00132EBD"/>
    <w:rsid w:val="001348FE"/>
    <w:rsid w:val="001356EA"/>
    <w:rsid w:val="001357C1"/>
    <w:rsid w:val="001366CF"/>
    <w:rsid w:val="0013670F"/>
    <w:rsid w:val="00136836"/>
    <w:rsid w:val="00140B1F"/>
    <w:rsid w:val="00143383"/>
    <w:rsid w:val="001436A3"/>
    <w:rsid w:val="00143934"/>
    <w:rsid w:val="0014580C"/>
    <w:rsid w:val="0014646E"/>
    <w:rsid w:val="00146565"/>
    <w:rsid w:val="00146ED9"/>
    <w:rsid w:val="001533F9"/>
    <w:rsid w:val="001550E5"/>
    <w:rsid w:val="00155423"/>
    <w:rsid w:val="00155B1D"/>
    <w:rsid w:val="00156133"/>
    <w:rsid w:val="0015676B"/>
    <w:rsid w:val="001614B5"/>
    <w:rsid w:val="00165960"/>
    <w:rsid w:val="0016724E"/>
    <w:rsid w:val="00171726"/>
    <w:rsid w:val="0017464A"/>
    <w:rsid w:val="00175429"/>
    <w:rsid w:val="001777B4"/>
    <w:rsid w:val="00183994"/>
    <w:rsid w:val="00184946"/>
    <w:rsid w:val="0019040B"/>
    <w:rsid w:val="001907B6"/>
    <w:rsid w:val="001920B3"/>
    <w:rsid w:val="0019248C"/>
    <w:rsid w:val="001924A7"/>
    <w:rsid w:val="0019615B"/>
    <w:rsid w:val="001A0433"/>
    <w:rsid w:val="001A0464"/>
    <w:rsid w:val="001A0BB2"/>
    <w:rsid w:val="001A2839"/>
    <w:rsid w:val="001A440C"/>
    <w:rsid w:val="001A53DC"/>
    <w:rsid w:val="001A6A76"/>
    <w:rsid w:val="001A6B9D"/>
    <w:rsid w:val="001A7C7E"/>
    <w:rsid w:val="001A7E1B"/>
    <w:rsid w:val="001B0BCB"/>
    <w:rsid w:val="001B2B53"/>
    <w:rsid w:val="001B3E29"/>
    <w:rsid w:val="001B6E63"/>
    <w:rsid w:val="001B7086"/>
    <w:rsid w:val="001B7391"/>
    <w:rsid w:val="001C463D"/>
    <w:rsid w:val="001C4CFF"/>
    <w:rsid w:val="001C5304"/>
    <w:rsid w:val="001C6B35"/>
    <w:rsid w:val="001D09F4"/>
    <w:rsid w:val="001D46ED"/>
    <w:rsid w:val="001D515F"/>
    <w:rsid w:val="001D6C34"/>
    <w:rsid w:val="001E04CF"/>
    <w:rsid w:val="001E0600"/>
    <w:rsid w:val="001E4806"/>
    <w:rsid w:val="001E4F73"/>
    <w:rsid w:val="001E65B6"/>
    <w:rsid w:val="001E7963"/>
    <w:rsid w:val="001F0DBF"/>
    <w:rsid w:val="001F2B8F"/>
    <w:rsid w:val="001F3F95"/>
    <w:rsid w:val="001F4049"/>
    <w:rsid w:val="001F4594"/>
    <w:rsid w:val="00200CCC"/>
    <w:rsid w:val="00202026"/>
    <w:rsid w:val="00203021"/>
    <w:rsid w:val="002034D8"/>
    <w:rsid w:val="002045D4"/>
    <w:rsid w:val="00205718"/>
    <w:rsid w:val="002116B3"/>
    <w:rsid w:val="00211A8A"/>
    <w:rsid w:val="00214EA6"/>
    <w:rsid w:val="0022398A"/>
    <w:rsid w:val="00225881"/>
    <w:rsid w:val="002259C9"/>
    <w:rsid w:val="00225D51"/>
    <w:rsid w:val="0023212C"/>
    <w:rsid w:val="002353AE"/>
    <w:rsid w:val="002359D1"/>
    <w:rsid w:val="00237EE8"/>
    <w:rsid w:val="00242FE9"/>
    <w:rsid w:val="00244047"/>
    <w:rsid w:val="002451DA"/>
    <w:rsid w:val="00245778"/>
    <w:rsid w:val="00246080"/>
    <w:rsid w:val="00246CED"/>
    <w:rsid w:val="0024761F"/>
    <w:rsid w:val="00251A93"/>
    <w:rsid w:val="00252FFC"/>
    <w:rsid w:val="0025640A"/>
    <w:rsid w:val="00257939"/>
    <w:rsid w:val="002621E3"/>
    <w:rsid w:val="00262B7F"/>
    <w:rsid w:val="00263880"/>
    <w:rsid w:val="00265457"/>
    <w:rsid w:val="0026700F"/>
    <w:rsid w:val="0026755A"/>
    <w:rsid w:val="00270168"/>
    <w:rsid w:val="00270F2E"/>
    <w:rsid w:val="00273338"/>
    <w:rsid w:val="00273CCC"/>
    <w:rsid w:val="002773C6"/>
    <w:rsid w:val="00280138"/>
    <w:rsid w:val="0028565F"/>
    <w:rsid w:val="00286BD4"/>
    <w:rsid w:val="002874A1"/>
    <w:rsid w:val="002915E6"/>
    <w:rsid w:val="002916A1"/>
    <w:rsid w:val="00291760"/>
    <w:rsid w:val="00292F4A"/>
    <w:rsid w:val="0029367B"/>
    <w:rsid w:val="00295BE1"/>
    <w:rsid w:val="00295FC4"/>
    <w:rsid w:val="002A0AF8"/>
    <w:rsid w:val="002A17A0"/>
    <w:rsid w:val="002A2203"/>
    <w:rsid w:val="002A304E"/>
    <w:rsid w:val="002A4A3D"/>
    <w:rsid w:val="002A5EAE"/>
    <w:rsid w:val="002B67AE"/>
    <w:rsid w:val="002C1020"/>
    <w:rsid w:val="002C5ED8"/>
    <w:rsid w:val="002D361A"/>
    <w:rsid w:val="002D374C"/>
    <w:rsid w:val="002E22CE"/>
    <w:rsid w:val="002E25B8"/>
    <w:rsid w:val="002E5DA2"/>
    <w:rsid w:val="002E6E33"/>
    <w:rsid w:val="002E71A0"/>
    <w:rsid w:val="002F1A3D"/>
    <w:rsid w:val="00303B21"/>
    <w:rsid w:val="00305F31"/>
    <w:rsid w:val="00306E0A"/>
    <w:rsid w:val="003072B1"/>
    <w:rsid w:val="00317892"/>
    <w:rsid w:val="00317F18"/>
    <w:rsid w:val="00321487"/>
    <w:rsid w:val="003219D8"/>
    <w:rsid w:val="00322264"/>
    <w:rsid w:val="00322833"/>
    <w:rsid w:val="00330F1D"/>
    <w:rsid w:val="00332814"/>
    <w:rsid w:val="003337DC"/>
    <w:rsid w:val="00333D2C"/>
    <w:rsid w:val="00334D19"/>
    <w:rsid w:val="003354FE"/>
    <w:rsid w:val="00340241"/>
    <w:rsid w:val="00340871"/>
    <w:rsid w:val="00341735"/>
    <w:rsid w:val="00341829"/>
    <w:rsid w:val="00342379"/>
    <w:rsid w:val="0034390A"/>
    <w:rsid w:val="003456F2"/>
    <w:rsid w:val="00350458"/>
    <w:rsid w:val="00350750"/>
    <w:rsid w:val="00350ECD"/>
    <w:rsid w:val="00351497"/>
    <w:rsid w:val="00351E8A"/>
    <w:rsid w:val="0035243E"/>
    <w:rsid w:val="00352490"/>
    <w:rsid w:val="00354A1A"/>
    <w:rsid w:val="00355024"/>
    <w:rsid w:val="0036116A"/>
    <w:rsid w:val="00361F7B"/>
    <w:rsid w:val="00362939"/>
    <w:rsid w:val="003653A3"/>
    <w:rsid w:val="003677CA"/>
    <w:rsid w:val="00372027"/>
    <w:rsid w:val="00375254"/>
    <w:rsid w:val="00375293"/>
    <w:rsid w:val="0037558F"/>
    <w:rsid w:val="00376D9A"/>
    <w:rsid w:val="0038341F"/>
    <w:rsid w:val="00383424"/>
    <w:rsid w:val="0038617A"/>
    <w:rsid w:val="003864D8"/>
    <w:rsid w:val="003879FB"/>
    <w:rsid w:val="00391B8B"/>
    <w:rsid w:val="00391FBC"/>
    <w:rsid w:val="00393133"/>
    <w:rsid w:val="00393DE7"/>
    <w:rsid w:val="003956B9"/>
    <w:rsid w:val="0039785E"/>
    <w:rsid w:val="003A052B"/>
    <w:rsid w:val="003A1B94"/>
    <w:rsid w:val="003A211A"/>
    <w:rsid w:val="003A4086"/>
    <w:rsid w:val="003A7F3A"/>
    <w:rsid w:val="003B4AE3"/>
    <w:rsid w:val="003B6E7B"/>
    <w:rsid w:val="003C115F"/>
    <w:rsid w:val="003C351D"/>
    <w:rsid w:val="003C3B77"/>
    <w:rsid w:val="003C4F09"/>
    <w:rsid w:val="003C5E28"/>
    <w:rsid w:val="003D18FB"/>
    <w:rsid w:val="003D1D02"/>
    <w:rsid w:val="003D23E6"/>
    <w:rsid w:val="003D297D"/>
    <w:rsid w:val="003D2BB7"/>
    <w:rsid w:val="003D47B3"/>
    <w:rsid w:val="003D5F96"/>
    <w:rsid w:val="003D658F"/>
    <w:rsid w:val="003D6E2A"/>
    <w:rsid w:val="003E5BD8"/>
    <w:rsid w:val="003E7560"/>
    <w:rsid w:val="003F21CE"/>
    <w:rsid w:val="003F2BDF"/>
    <w:rsid w:val="003F3598"/>
    <w:rsid w:val="003F3C37"/>
    <w:rsid w:val="003F777A"/>
    <w:rsid w:val="003F7BAF"/>
    <w:rsid w:val="004011CD"/>
    <w:rsid w:val="004027B1"/>
    <w:rsid w:val="00402C77"/>
    <w:rsid w:val="004056D4"/>
    <w:rsid w:val="00407639"/>
    <w:rsid w:val="004110AC"/>
    <w:rsid w:val="0041148C"/>
    <w:rsid w:val="00412ACE"/>
    <w:rsid w:val="00420220"/>
    <w:rsid w:val="0042085D"/>
    <w:rsid w:val="004210DC"/>
    <w:rsid w:val="00421F27"/>
    <w:rsid w:val="004224A5"/>
    <w:rsid w:val="00426F16"/>
    <w:rsid w:val="004307B3"/>
    <w:rsid w:val="00430FA9"/>
    <w:rsid w:val="00431077"/>
    <w:rsid w:val="00432120"/>
    <w:rsid w:val="00433B79"/>
    <w:rsid w:val="00433CA5"/>
    <w:rsid w:val="00442CC6"/>
    <w:rsid w:val="0044399A"/>
    <w:rsid w:val="004452E9"/>
    <w:rsid w:val="00450CC5"/>
    <w:rsid w:val="00451F26"/>
    <w:rsid w:val="004538B6"/>
    <w:rsid w:val="004574AB"/>
    <w:rsid w:val="00460D09"/>
    <w:rsid w:val="00461EE4"/>
    <w:rsid w:val="00462620"/>
    <w:rsid w:val="004632FD"/>
    <w:rsid w:val="00463B0A"/>
    <w:rsid w:val="00464EA7"/>
    <w:rsid w:val="00464F32"/>
    <w:rsid w:val="00465489"/>
    <w:rsid w:val="0046554D"/>
    <w:rsid w:val="00470E75"/>
    <w:rsid w:val="00471076"/>
    <w:rsid w:val="004725DD"/>
    <w:rsid w:val="00474183"/>
    <w:rsid w:val="00474AB9"/>
    <w:rsid w:val="00474E9B"/>
    <w:rsid w:val="00474F4D"/>
    <w:rsid w:val="00476621"/>
    <w:rsid w:val="00476E1D"/>
    <w:rsid w:val="00477F6D"/>
    <w:rsid w:val="00484E9D"/>
    <w:rsid w:val="004915B9"/>
    <w:rsid w:val="00491D63"/>
    <w:rsid w:val="004931E6"/>
    <w:rsid w:val="00493464"/>
    <w:rsid w:val="004952FC"/>
    <w:rsid w:val="004A03C1"/>
    <w:rsid w:val="004A4404"/>
    <w:rsid w:val="004A77DC"/>
    <w:rsid w:val="004A7CD2"/>
    <w:rsid w:val="004B209F"/>
    <w:rsid w:val="004B246F"/>
    <w:rsid w:val="004B2C9C"/>
    <w:rsid w:val="004B2E34"/>
    <w:rsid w:val="004B4AF0"/>
    <w:rsid w:val="004B696E"/>
    <w:rsid w:val="004B7D10"/>
    <w:rsid w:val="004C480F"/>
    <w:rsid w:val="004D2B97"/>
    <w:rsid w:val="004D2E53"/>
    <w:rsid w:val="004D3F8A"/>
    <w:rsid w:val="004D4241"/>
    <w:rsid w:val="004D4EBB"/>
    <w:rsid w:val="004E0309"/>
    <w:rsid w:val="004E2C48"/>
    <w:rsid w:val="004E2E72"/>
    <w:rsid w:val="004E35B9"/>
    <w:rsid w:val="004E6FED"/>
    <w:rsid w:val="004F0197"/>
    <w:rsid w:val="004F08EA"/>
    <w:rsid w:val="004F0F85"/>
    <w:rsid w:val="004F221D"/>
    <w:rsid w:val="004F3A18"/>
    <w:rsid w:val="004F53D9"/>
    <w:rsid w:val="004F6614"/>
    <w:rsid w:val="004F6A18"/>
    <w:rsid w:val="0050167C"/>
    <w:rsid w:val="00506412"/>
    <w:rsid w:val="00507809"/>
    <w:rsid w:val="00510A38"/>
    <w:rsid w:val="00511A6E"/>
    <w:rsid w:val="0051588C"/>
    <w:rsid w:val="00515D46"/>
    <w:rsid w:val="00516422"/>
    <w:rsid w:val="00520E44"/>
    <w:rsid w:val="005212EB"/>
    <w:rsid w:val="00522E47"/>
    <w:rsid w:val="00525158"/>
    <w:rsid w:val="0052655E"/>
    <w:rsid w:val="0053404B"/>
    <w:rsid w:val="0053639D"/>
    <w:rsid w:val="005400D0"/>
    <w:rsid w:val="00544557"/>
    <w:rsid w:val="00547E2A"/>
    <w:rsid w:val="0055004B"/>
    <w:rsid w:val="005516AC"/>
    <w:rsid w:val="0055248C"/>
    <w:rsid w:val="00552C78"/>
    <w:rsid w:val="00554AE3"/>
    <w:rsid w:val="00555B29"/>
    <w:rsid w:val="0055637F"/>
    <w:rsid w:val="00556380"/>
    <w:rsid w:val="0055754B"/>
    <w:rsid w:val="005617B5"/>
    <w:rsid w:val="0056195C"/>
    <w:rsid w:val="0056250A"/>
    <w:rsid w:val="00565B87"/>
    <w:rsid w:val="00570016"/>
    <w:rsid w:val="00570649"/>
    <w:rsid w:val="00572832"/>
    <w:rsid w:val="005740A6"/>
    <w:rsid w:val="005754A4"/>
    <w:rsid w:val="00575B12"/>
    <w:rsid w:val="00581684"/>
    <w:rsid w:val="00584A13"/>
    <w:rsid w:val="00585385"/>
    <w:rsid w:val="005922D1"/>
    <w:rsid w:val="00594979"/>
    <w:rsid w:val="00595E66"/>
    <w:rsid w:val="00596B27"/>
    <w:rsid w:val="00597E09"/>
    <w:rsid w:val="005A0EC9"/>
    <w:rsid w:val="005A45D3"/>
    <w:rsid w:val="005A56AA"/>
    <w:rsid w:val="005A63C1"/>
    <w:rsid w:val="005A6513"/>
    <w:rsid w:val="005A6896"/>
    <w:rsid w:val="005B1043"/>
    <w:rsid w:val="005B3AA6"/>
    <w:rsid w:val="005B5FB5"/>
    <w:rsid w:val="005B6409"/>
    <w:rsid w:val="005C147E"/>
    <w:rsid w:val="005C1CED"/>
    <w:rsid w:val="005C3AE2"/>
    <w:rsid w:val="005C47E2"/>
    <w:rsid w:val="005D2DC2"/>
    <w:rsid w:val="005D53EA"/>
    <w:rsid w:val="005D754A"/>
    <w:rsid w:val="005D7DE9"/>
    <w:rsid w:val="005E2CEF"/>
    <w:rsid w:val="005E43B3"/>
    <w:rsid w:val="005E5488"/>
    <w:rsid w:val="005E5A6D"/>
    <w:rsid w:val="005E5C6D"/>
    <w:rsid w:val="005F001E"/>
    <w:rsid w:val="005F2EC2"/>
    <w:rsid w:val="005F37EC"/>
    <w:rsid w:val="005F596B"/>
    <w:rsid w:val="005F7DAF"/>
    <w:rsid w:val="006004CA"/>
    <w:rsid w:val="00604445"/>
    <w:rsid w:val="0061182A"/>
    <w:rsid w:val="00612555"/>
    <w:rsid w:val="00617A46"/>
    <w:rsid w:val="00620563"/>
    <w:rsid w:val="00621474"/>
    <w:rsid w:val="0062194F"/>
    <w:rsid w:val="0062235E"/>
    <w:rsid w:val="00624CB4"/>
    <w:rsid w:val="00625237"/>
    <w:rsid w:val="00625FBB"/>
    <w:rsid w:val="0063059C"/>
    <w:rsid w:val="00630F47"/>
    <w:rsid w:val="00632257"/>
    <w:rsid w:val="006341D9"/>
    <w:rsid w:val="006344C3"/>
    <w:rsid w:val="0063519B"/>
    <w:rsid w:val="0063624F"/>
    <w:rsid w:val="00637F33"/>
    <w:rsid w:val="0064013A"/>
    <w:rsid w:val="00640514"/>
    <w:rsid w:val="00641846"/>
    <w:rsid w:val="00642475"/>
    <w:rsid w:val="00643B94"/>
    <w:rsid w:val="006446B1"/>
    <w:rsid w:val="00646982"/>
    <w:rsid w:val="0065409F"/>
    <w:rsid w:val="00656D0E"/>
    <w:rsid w:val="0066332F"/>
    <w:rsid w:val="00663D15"/>
    <w:rsid w:val="00665F83"/>
    <w:rsid w:val="006662D0"/>
    <w:rsid w:val="006668DF"/>
    <w:rsid w:val="00670297"/>
    <w:rsid w:val="00670B34"/>
    <w:rsid w:val="00674F72"/>
    <w:rsid w:val="00677CCC"/>
    <w:rsid w:val="00677F6C"/>
    <w:rsid w:val="0068376D"/>
    <w:rsid w:val="00687135"/>
    <w:rsid w:val="0069120C"/>
    <w:rsid w:val="006917D3"/>
    <w:rsid w:val="006922D7"/>
    <w:rsid w:val="00693AC0"/>
    <w:rsid w:val="006943F6"/>
    <w:rsid w:val="006A04DF"/>
    <w:rsid w:val="006A2F7D"/>
    <w:rsid w:val="006A3D47"/>
    <w:rsid w:val="006A3D6E"/>
    <w:rsid w:val="006A494C"/>
    <w:rsid w:val="006A4C3D"/>
    <w:rsid w:val="006A654A"/>
    <w:rsid w:val="006B087E"/>
    <w:rsid w:val="006B2198"/>
    <w:rsid w:val="006B2BBE"/>
    <w:rsid w:val="006B5D69"/>
    <w:rsid w:val="006B6165"/>
    <w:rsid w:val="006B6A46"/>
    <w:rsid w:val="006B6FB9"/>
    <w:rsid w:val="006C3351"/>
    <w:rsid w:val="006D0799"/>
    <w:rsid w:val="006D0E8D"/>
    <w:rsid w:val="006D509B"/>
    <w:rsid w:val="006E1D28"/>
    <w:rsid w:val="006E638F"/>
    <w:rsid w:val="006E6511"/>
    <w:rsid w:val="006E6BBE"/>
    <w:rsid w:val="006F0FB6"/>
    <w:rsid w:val="006F45D8"/>
    <w:rsid w:val="006F560B"/>
    <w:rsid w:val="006F5F93"/>
    <w:rsid w:val="006F6F68"/>
    <w:rsid w:val="006F718A"/>
    <w:rsid w:val="00700108"/>
    <w:rsid w:val="00701690"/>
    <w:rsid w:val="00702F58"/>
    <w:rsid w:val="007033BD"/>
    <w:rsid w:val="00705BC3"/>
    <w:rsid w:val="00706D61"/>
    <w:rsid w:val="007070C1"/>
    <w:rsid w:val="00711E91"/>
    <w:rsid w:val="0071699A"/>
    <w:rsid w:val="00716D53"/>
    <w:rsid w:val="00721F60"/>
    <w:rsid w:val="00723378"/>
    <w:rsid w:val="007242FA"/>
    <w:rsid w:val="007279CE"/>
    <w:rsid w:val="00727B95"/>
    <w:rsid w:val="0073002B"/>
    <w:rsid w:val="00732F90"/>
    <w:rsid w:val="007373C7"/>
    <w:rsid w:val="007428C2"/>
    <w:rsid w:val="0074340A"/>
    <w:rsid w:val="00743CE3"/>
    <w:rsid w:val="00752C9A"/>
    <w:rsid w:val="0075394F"/>
    <w:rsid w:val="00753B37"/>
    <w:rsid w:val="00753DE1"/>
    <w:rsid w:val="00753E02"/>
    <w:rsid w:val="0075551B"/>
    <w:rsid w:val="00755641"/>
    <w:rsid w:val="007706BC"/>
    <w:rsid w:val="00773A42"/>
    <w:rsid w:val="00775FAA"/>
    <w:rsid w:val="0077778B"/>
    <w:rsid w:val="0078045D"/>
    <w:rsid w:val="007824E7"/>
    <w:rsid w:val="00783A2D"/>
    <w:rsid w:val="00790923"/>
    <w:rsid w:val="00791B70"/>
    <w:rsid w:val="007934EB"/>
    <w:rsid w:val="00793903"/>
    <w:rsid w:val="00794A37"/>
    <w:rsid w:val="00795B41"/>
    <w:rsid w:val="00796727"/>
    <w:rsid w:val="00797534"/>
    <w:rsid w:val="007976B2"/>
    <w:rsid w:val="007A324A"/>
    <w:rsid w:val="007A3470"/>
    <w:rsid w:val="007A4337"/>
    <w:rsid w:val="007A4BCD"/>
    <w:rsid w:val="007A59AB"/>
    <w:rsid w:val="007A7186"/>
    <w:rsid w:val="007B2063"/>
    <w:rsid w:val="007B2779"/>
    <w:rsid w:val="007B515B"/>
    <w:rsid w:val="007B725B"/>
    <w:rsid w:val="007C15AE"/>
    <w:rsid w:val="007C1689"/>
    <w:rsid w:val="007C3BDE"/>
    <w:rsid w:val="007C5196"/>
    <w:rsid w:val="007C5919"/>
    <w:rsid w:val="007C6D3C"/>
    <w:rsid w:val="007D1416"/>
    <w:rsid w:val="007D425E"/>
    <w:rsid w:val="007D6A5F"/>
    <w:rsid w:val="007D7357"/>
    <w:rsid w:val="007E078B"/>
    <w:rsid w:val="007E0EE4"/>
    <w:rsid w:val="007E15BD"/>
    <w:rsid w:val="007E1670"/>
    <w:rsid w:val="007E53BE"/>
    <w:rsid w:val="007E614B"/>
    <w:rsid w:val="007E6A7E"/>
    <w:rsid w:val="007F0E04"/>
    <w:rsid w:val="007F1A42"/>
    <w:rsid w:val="007F599D"/>
    <w:rsid w:val="008021A3"/>
    <w:rsid w:val="008028DE"/>
    <w:rsid w:val="008038D6"/>
    <w:rsid w:val="008049AC"/>
    <w:rsid w:val="00806246"/>
    <w:rsid w:val="00806B3A"/>
    <w:rsid w:val="00812FA5"/>
    <w:rsid w:val="00813BE3"/>
    <w:rsid w:val="00815BE3"/>
    <w:rsid w:val="00816E17"/>
    <w:rsid w:val="00821037"/>
    <w:rsid w:val="008258C9"/>
    <w:rsid w:val="00825C45"/>
    <w:rsid w:val="0082771D"/>
    <w:rsid w:val="00827EB8"/>
    <w:rsid w:val="00830055"/>
    <w:rsid w:val="00833633"/>
    <w:rsid w:val="00834744"/>
    <w:rsid w:val="00834B82"/>
    <w:rsid w:val="00835631"/>
    <w:rsid w:val="00835D6D"/>
    <w:rsid w:val="00836661"/>
    <w:rsid w:val="00837C0C"/>
    <w:rsid w:val="00841817"/>
    <w:rsid w:val="008452F5"/>
    <w:rsid w:val="0084552B"/>
    <w:rsid w:val="00851C59"/>
    <w:rsid w:val="00852D28"/>
    <w:rsid w:val="008604BC"/>
    <w:rsid w:val="00862FE1"/>
    <w:rsid w:val="00863073"/>
    <w:rsid w:val="00866185"/>
    <w:rsid w:val="00867607"/>
    <w:rsid w:val="00867894"/>
    <w:rsid w:val="008742D1"/>
    <w:rsid w:val="0087508F"/>
    <w:rsid w:val="00876633"/>
    <w:rsid w:val="00886EDC"/>
    <w:rsid w:val="008870ED"/>
    <w:rsid w:val="00891BA8"/>
    <w:rsid w:val="00892E61"/>
    <w:rsid w:val="00893A80"/>
    <w:rsid w:val="008943F0"/>
    <w:rsid w:val="008949E8"/>
    <w:rsid w:val="0089772E"/>
    <w:rsid w:val="008A056E"/>
    <w:rsid w:val="008A2798"/>
    <w:rsid w:val="008A2E53"/>
    <w:rsid w:val="008A5013"/>
    <w:rsid w:val="008A50B6"/>
    <w:rsid w:val="008B0C3A"/>
    <w:rsid w:val="008B40C6"/>
    <w:rsid w:val="008B67B1"/>
    <w:rsid w:val="008B6877"/>
    <w:rsid w:val="008C27EB"/>
    <w:rsid w:val="008C2DC9"/>
    <w:rsid w:val="008C369E"/>
    <w:rsid w:val="008C4751"/>
    <w:rsid w:val="008C56B9"/>
    <w:rsid w:val="008C7643"/>
    <w:rsid w:val="008D15D2"/>
    <w:rsid w:val="008D1C48"/>
    <w:rsid w:val="008D30EF"/>
    <w:rsid w:val="008D4A8C"/>
    <w:rsid w:val="008D55EE"/>
    <w:rsid w:val="008D7590"/>
    <w:rsid w:val="008D7F05"/>
    <w:rsid w:val="008E0D6A"/>
    <w:rsid w:val="008E3CFE"/>
    <w:rsid w:val="008E6A78"/>
    <w:rsid w:val="008E7598"/>
    <w:rsid w:val="008F1B93"/>
    <w:rsid w:val="008F4728"/>
    <w:rsid w:val="008F6065"/>
    <w:rsid w:val="00901B25"/>
    <w:rsid w:val="00901DE6"/>
    <w:rsid w:val="00902384"/>
    <w:rsid w:val="00902ED6"/>
    <w:rsid w:val="0090434B"/>
    <w:rsid w:val="009046F1"/>
    <w:rsid w:val="00906F27"/>
    <w:rsid w:val="00907D7B"/>
    <w:rsid w:val="00915970"/>
    <w:rsid w:val="009162CB"/>
    <w:rsid w:val="00916491"/>
    <w:rsid w:val="0091720D"/>
    <w:rsid w:val="009202F1"/>
    <w:rsid w:val="00920670"/>
    <w:rsid w:val="00920973"/>
    <w:rsid w:val="00921A2D"/>
    <w:rsid w:val="009220D6"/>
    <w:rsid w:val="0092272D"/>
    <w:rsid w:val="00922A49"/>
    <w:rsid w:val="00923D21"/>
    <w:rsid w:val="0092481F"/>
    <w:rsid w:val="0092756B"/>
    <w:rsid w:val="009320DB"/>
    <w:rsid w:val="00933A7E"/>
    <w:rsid w:val="009346E9"/>
    <w:rsid w:val="00935A90"/>
    <w:rsid w:val="00936DBD"/>
    <w:rsid w:val="00941372"/>
    <w:rsid w:val="00944AD9"/>
    <w:rsid w:val="0094755D"/>
    <w:rsid w:val="00950B66"/>
    <w:rsid w:val="009514E7"/>
    <w:rsid w:val="0095247C"/>
    <w:rsid w:val="0095617E"/>
    <w:rsid w:val="00956392"/>
    <w:rsid w:val="00957F34"/>
    <w:rsid w:val="009603C1"/>
    <w:rsid w:val="00962383"/>
    <w:rsid w:val="00966A6E"/>
    <w:rsid w:val="00966D26"/>
    <w:rsid w:val="009704F5"/>
    <w:rsid w:val="0097160B"/>
    <w:rsid w:val="00980BFE"/>
    <w:rsid w:val="0098142B"/>
    <w:rsid w:val="00983D47"/>
    <w:rsid w:val="00984091"/>
    <w:rsid w:val="00985B16"/>
    <w:rsid w:val="009914C3"/>
    <w:rsid w:val="009940C7"/>
    <w:rsid w:val="009961A8"/>
    <w:rsid w:val="009A102F"/>
    <w:rsid w:val="009A3881"/>
    <w:rsid w:val="009B7859"/>
    <w:rsid w:val="009C1D56"/>
    <w:rsid w:val="009C1FEF"/>
    <w:rsid w:val="009C2711"/>
    <w:rsid w:val="009C2E55"/>
    <w:rsid w:val="009C2E7B"/>
    <w:rsid w:val="009C3401"/>
    <w:rsid w:val="009C3CDD"/>
    <w:rsid w:val="009C6219"/>
    <w:rsid w:val="009D045B"/>
    <w:rsid w:val="009D0D51"/>
    <w:rsid w:val="009D2E09"/>
    <w:rsid w:val="009D34FE"/>
    <w:rsid w:val="009D373E"/>
    <w:rsid w:val="009D3AD1"/>
    <w:rsid w:val="009D49EE"/>
    <w:rsid w:val="009D53EE"/>
    <w:rsid w:val="009D6948"/>
    <w:rsid w:val="009E01AD"/>
    <w:rsid w:val="009E02BE"/>
    <w:rsid w:val="009E2248"/>
    <w:rsid w:val="009E2769"/>
    <w:rsid w:val="009E7418"/>
    <w:rsid w:val="009E76E6"/>
    <w:rsid w:val="009E7BED"/>
    <w:rsid w:val="009F0FEB"/>
    <w:rsid w:val="009F109C"/>
    <w:rsid w:val="009F1767"/>
    <w:rsid w:val="009F360E"/>
    <w:rsid w:val="009F3860"/>
    <w:rsid w:val="009F4EC9"/>
    <w:rsid w:val="009F5316"/>
    <w:rsid w:val="009F62D1"/>
    <w:rsid w:val="00A04ED0"/>
    <w:rsid w:val="00A111C9"/>
    <w:rsid w:val="00A12556"/>
    <w:rsid w:val="00A12F26"/>
    <w:rsid w:val="00A13A29"/>
    <w:rsid w:val="00A13A52"/>
    <w:rsid w:val="00A16B8A"/>
    <w:rsid w:val="00A20B0E"/>
    <w:rsid w:val="00A2237D"/>
    <w:rsid w:val="00A24518"/>
    <w:rsid w:val="00A25358"/>
    <w:rsid w:val="00A27C63"/>
    <w:rsid w:val="00A31BDB"/>
    <w:rsid w:val="00A3540A"/>
    <w:rsid w:val="00A37BDC"/>
    <w:rsid w:val="00A409D1"/>
    <w:rsid w:val="00A40B74"/>
    <w:rsid w:val="00A42F4C"/>
    <w:rsid w:val="00A43779"/>
    <w:rsid w:val="00A44A96"/>
    <w:rsid w:val="00A45E16"/>
    <w:rsid w:val="00A5038D"/>
    <w:rsid w:val="00A52F7C"/>
    <w:rsid w:val="00A53395"/>
    <w:rsid w:val="00A540DA"/>
    <w:rsid w:val="00A56500"/>
    <w:rsid w:val="00A57724"/>
    <w:rsid w:val="00A57CD7"/>
    <w:rsid w:val="00A63265"/>
    <w:rsid w:val="00A645F9"/>
    <w:rsid w:val="00A64FA7"/>
    <w:rsid w:val="00A659B9"/>
    <w:rsid w:val="00A70A48"/>
    <w:rsid w:val="00A727CE"/>
    <w:rsid w:val="00A72F14"/>
    <w:rsid w:val="00A73506"/>
    <w:rsid w:val="00A75504"/>
    <w:rsid w:val="00A75580"/>
    <w:rsid w:val="00A76E08"/>
    <w:rsid w:val="00A77A23"/>
    <w:rsid w:val="00A85129"/>
    <w:rsid w:val="00A86CB8"/>
    <w:rsid w:val="00A94978"/>
    <w:rsid w:val="00A96BB1"/>
    <w:rsid w:val="00AA2BA0"/>
    <w:rsid w:val="00AA2BD0"/>
    <w:rsid w:val="00AA4A32"/>
    <w:rsid w:val="00AA5173"/>
    <w:rsid w:val="00AA5FA4"/>
    <w:rsid w:val="00AB4C5F"/>
    <w:rsid w:val="00AB5ABB"/>
    <w:rsid w:val="00AB77DA"/>
    <w:rsid w:val="00AC0D90"/>
    <w:rsid w:val="00AC122C"/>
    <w:rsid w:val="00AC12D3"/>
    <w:rsid w:val="00AC4760"/>
    <w:rsid w:val="00AC56AB"/>
    <w:rsid w:val="00AD1752"/>
    <w:rsid w:val="00AD1987"/>
    <w:rsid w:val="00AD201E"/>
    <w:rsid w:val="00AD3A3B"/>
    <w:rsid w:val="00AD59D5"/>
    <w:rsid w:val="00AE16AA"/>
    <w:rsid w:val="00AE5098"/>
    <w:rsid w:val="00AE56C2"/>
    <w:rsid w:val="00AE7CD2"/>
    <w:rsid w:val="00AF3631"/>
    <w:rsid w:val="00AF5162"/>
    <w:rsid w:val="00AF594A"/>
    <w:rsid w:val="00AF5F6E"/>
    <w:rsid w:val="00AF676C"/>
    <w:rsid w:val="00B02A77"/>
    <w:rsid w:val="00B04245"/>
    <w:rsid w:val="00B05DC9"/>
    <w:rsid w:val="00B06B9B"/>
    <w:rsid w:val="00B102CA"/>
    <w:rsid w:val="00B10D69"/>
    <w:rsid w:val="00B151B1"/>
    <w:rsid w:val="00B16E51"/>
    <w:rsid w:val="00B21A9E"/>
    <w:rsid w:val="00B21D49"/>
    <w:rsid w:val="00B26087"/>
    <w:rsid w:val="00B26368"/>
    <w:rsid w:val="00B27130"/>
    <w:rsid w:val="00B30ACF"/>
    <w:rsid w:val="00B35201"/>
    <w:rsid w:val="00B36827"/>
    <w:rsid w:val="00B43DFC"/>
    <w:rsid w:val="00B44643"/>
    <w:rsid w:val="00B46B2E"/>
    <w:rsid w:val="00B51E83"/>
    <w:rsid w:val="00B52A6B"/>
    <w:rsid w:val="00B53595"/>
    <w:rsid w:val="00B56D78"/>
    <w:rsid w:val="00B578D6"/>
    <w:rsid w:val="00B662A8"/>
    <w:rsid w:val="00B66DC7"/>
    <w:rsid w:val="00B677A8"/>
    <w:rsid w:val="00B70F0D"/>
    <w:rsid w:val="00B71100"/>
    <w:rsid w:val="00B713F1"/>
    <w:rsid w:val="00B75DC3"/>
    <w:rsid w:val="00B80991"/>
    <w:rsid w:val="00B80A51"/>
    <w:rsid w:val="00B8120A"/>
    <w:rsid w:val="00B812F0"/>
    <w:rsid w:val="00B82203"/>
    <w:rsid w:val="00B85C2F"/>
    <w:rsid w:val="00B870A0"/>
    <w:rsid w:val="00B9130D"/>
    <w:rsid w:val="00B91A4C"/>
    <w:rsid w:val="00B93EF5"/>
    <w:rsid w:val="00B94341"/>
    <w:rsid w:val="00B97006"/>
    <w:rsid w:val="00B978B5"/>
    <w:rsid w:val="00BA3C31"/>
    <w:rsid w:val="00BA4D18"/>
    <w:rsid w:val="00BA55A0"/>
    <w:rsid w:val="00BA5B44"/>
    <w:rsid w:val="00BA7838"/>
    <w:rsid w:val="00BB31E4"/>
    <w:rsid w:val="00BB38F6"/>
    <w:rsid w:val="00BB3D63"/>
    <w:rsid w:val="00BB534D"/>
    <w:rsid w:val="00BC0C36"/>
    <w:rsid w:val="00BC1D16"/>
    <w:rsid w:val="00BC323B"/>
    <w:rsid w:val="00BC425D"/>
    <w:rsid w:val="00BC5350"/>
    <w:rsid w:val="00BD0A22"/>
    <w:rsid w:val="00BD320D"/>
    <w:rsid w:val="00BE1B5C"/>
    <w:rsid w:val="00BE2DF6"/>
    <w:rsid w:val="00BE2F71"/>
    <w:rsid w:val="00BE7559"/>
    <w:rsid w:val="00BF1864"/>
    <w:rsid w:val="00BF2572"/>
    <w:rsid w:val="00BF384A"/>
    <w:rsid w:val="00BF3BF4"/>
    <w:rsid w:val="00BF4371"/>
    <w:rsid w:val="00BF5392"/>
    <w:rsid w:val="00BF6441"/>
    <w:rsid w:val="00C01649"/>
    <w:rsid w:val="00C04F7B"/>
    <w:rsid w:val="00C070F0"/>
    <w:rsid w:val="00C1167D"/>
    <w:rsid w:val="00C1186D"/>
    <w:rsid w:val="00C12D7E"/>
    <w:rsid w:val="00C14601"/>
    <w:rsid w:val="00C1518A"/>
    <w:rsid w:val="00C154A0"/>
    <w:rsid w:val="00C161AF"/>
    <w:rsid w:val="00C16D6D"/>
    <w:rsid w:val="00C22543"/>
    <w:rsid w:val="00C24BB5"/>
    <w:rsid w:val="00C25036"/>
    <w:rsid w:val="00C31A1B"/>
    <w:rsid w:val="00C3282A"/>
    <w:rsid w:val="00C3624D"/>
    <w:rsid w:val="00C36D7E"/>
    <w:rsid w:val="00C40693"/>
    <w:rsid w:val="00C4152A"/>
    <w:rsid w:val="00C44686"/>
    <w:rsid w:val="00C46FA4"/>
    <w:rsid w:val="00C47CDD"/>
    <w:rsid w:val="00C50C39"/>
    <w:rsid w:val="00C51EE1"/>
    <w:rsid w:val="00C52126"/>
    <w:rsid w:val="00C5590D"/>
    <w:rsid w:val="00C55E1E"/>
    <w:rsid w:val="00C5737E"/>
    <w:rsid w:val="00C65CF5"/>
    <w:rsid w:val="00C669AC"/>
    <w:rsid w:val="00C66A0A"/>
    <w:rsid w:val="00C66CB8"/>
    <w:rsid w:val="00C71554"/>
    <w:rsid w:val="00C720C3"/>
    <w:rsid w:val="00C723E8"/>
    <w:rsid w:val="00C7263E"/>
    <w:rsid w:val="00C74136"/>
    <w:rsid w:val="00C7640E"/>
    <w:rsid w:val="00C77A59"/>
    <w:rsid w:val="00C77ED1"/>
    <w:rsid w:val="00C80B54"/>
    <w:rsid w:val="00C81DE6"/>
    <w:rsid w:val="00C82283"/>
    <w:rsid w:val="00C83503"/>
    <w:rsid w:val="00C85E9C"/>
    <w:rsid w:val="00C873F2"/>
    <w:rsid w:val="00C90907"/>
    <w:rsid w:val="00C933CD"/>
    <w:rsid w:val="00C96D18"/>
    <w:rsid w:val="00C97574"/>
    <w:rsid w:val="00CA01FB"/>
    <w:rsid w:val="00CA1AAB"/>
    <w:rsid w:val="00CA320E"/>
    <w:rsid w:val="00CA341B"/>
    <w:rsid w:val="00CA6522"/>
    <w:rsid w:val="00CA6696"/>
    <w:rsid w:val="00CA721E"/>
    <w:rsid w:val="00CB2BA3"/>
    <w:rsid w:val="00CB3220"/>
    <w:rsid w:val="00CB40FC"/>
    <w:rsid w:val="00CB4E6E"/>
    <w:rsid w:val="00CC1738"/>
    <w:rsid w:val="00CC45FF"/>
    <w:rsid w:val="00CC5915"/>
    <w:rsid w:val="00CD0F1A"/>
    <w:rsid w:val="00CD28AA"/>
    <w:rsid w:val="00CD29C0"/>
    <w:rsid w:val="00CD3E95"/>
    <w:rsid w:val="00CD5270"/>
    <w:rsid w:val="00CE4184"/>
    <w:rsid w:val="00CE68E8"/>
    <w:rsid w:val="00CF151F"/>
    <w:rsid w:val="00CF1DE7"/>
    <w:rsid w:val="00CF24E7"/>
    <w:rsid w:val="00CF572E"/>
    <w:rsid w:val="00CF576B"/>
    <w:rsid w:val="00D00A44"/>
    <w:rsid w:val="00D00C16"/>
    <w:rsid w:val="00D0267B"/>
    <w:rsid w:val="00D02794"/>
    <w:rsid w:val="00D05628"/>
    <w:rsid w:val="00D06413"/>
    <w:rsid w:val="00D10291"/>
    <w:rsid w:val="00D10B19"/>
    <w:rsid w:val="00D1515C"/>
    <w:rsid w:val="00D17768"/>
    <w:rsid w:val="00D2202D"/>
    <w:rsid w:val="00D24D40"/>
    <w:rsid w:val="00D26417"/>
    <w:rsid w:val="00D2725B"/>
    <w:rsid w:val="00D27748"/>
    <w:rsid w:val="00D30898"/>
    <w:rsid w:val="00D30D0B"/>
    <w:rsid w:val="00D343A2"/>
    <w:rsid w:val="00D35C1B"/>
    <w:rsid w:val="00D37328"/>
    <w:rsid w:val="00D375E7"/>
    <w:rsid w:val="00D400F4"/>
    <w:rsid w:val="00D40DBD"/>
    <w:rsid w:val="00D45FE2"/>
    <w:rsid w:val="00D46718"/>
    <w:rsid w:val="00D47B42"/>
    <w:rsid w:val="00D5449F"/>
    <w:rsid w:val="00D54C95"/>
    <w:rsid w:val="00D553C9"/>
    <w:rsid w:val="00D564DF"/>
    <w:rsid w:val="00D566A4"/>
    <w:rsid w:val="00D61D44"/>
    <w:rsid w:val="00D65B0B"/>
    <w:rsid w:val="00D72AA5"/>
    <w:rsid w:val="00D74440"/>
    <w:rsid w:val="00D74BEE"/>
    <w:rsid w:val="00D755E1"/>
    <w:rsid w:val="00D765C0"/>
    <w:rsid w:val="00D765D2"/>
    <w:rsid w:val="00D76D26"/>
    <w:rsid w:val="00D81B69"/>
    <w:rsid w:val="00D81EF3"/>
    <w:rsid w:val="00D84980"/>
    <w:rsid w:val="00D90225"/>
    <w:rsid w:val="00D91C88"/>
    <w:rsid w:val="00D92BA4"/>
    <w:rsid w:val="00D92FA7"/>
    <w:rsid w:val="00D942E8"/>
    <w:rsid w:val="00D948BB"/>
    <w:rsid w:val="00D95602"/>
    <w:rsid w:val="00DA19CE"/>
    <w:rsid w:val="00DA3E6F"/>
    <w:rsid w:val="00DA50B1"/>
    <w:rsid w:val="00DA5FFB"/>
    <w:rsid w:val="00DA6F17"/>
    <w:rsid w:val="00DA7185"/>
    <w:rsid w:val="00DB0DB9"/>
    <w:rsid w:val="00DB2DBE"/>
    <w:rsid w:val="00DB3448"/>
    <w:rsid w:val="00DB6F3B"/>
    <w:rsid w:val="00DC5183"/>
    <w:rsid w:val="00DC6F45"/>
    <w:rsid w:val="00DD04E3"/>
    <w:rsid w:val="00DD48CA"/>
    <w:rsid w:val="00DD77E9"/>
    <w:rsid w:val="00DE16B8"/>
    <w:rsid w:val="00DE5957"/>
    <w:rsid w:val="00DE7931"/>
    <w:rsid w:val="00DF3D08"/>
    <w:rsid w:val="00DF5C52"/>
    <w:rsid w:val="00E01427"/>
    <w:rsid w:val="00E0208E"/>
    <w:rsid w:val="00E03AF2"/>
    <w:rsid w:val="00E03D55"/>
    <w:rsid w:val="00E05C8E"/>
    <w:rsid w:val="00E06735"/>
    <w:rsid w:val="00E0709A"/>
    <w:rsid w:val="00E07201"/>
    <w:rsid w:val="00E10354"/>
    <w:rsid w:val="00E1072D"/>
    <w:rsid w:val="00E115A9"/>
    <w:rsid w:val="00E1344A"/>
    <w:rsid w:val="00E16928"/>
    <w:rsid w:val="00E171DA"/>
    <w:rsid w:val="00E17418"/>
    <w:rsid w:val="00E17E25"/>
    <w:rsid w:val="00E20E23"/>
    <w:rsid w:val="00E24944"/>
    <w:rsid w:val="00E255BC"/>
    <w:rsid w:val="00E260FC"/>
    <w:rsid w:val="00E31F71"/>
    <w:rsid w:val="00E32AC4"/>
    <w:rsid w:val="00E33F45"/>
    <w:rsid w:val="00E36E34"/>
    <w:rsid w:val="00E441D9"/>
    <w:rsid w:val="00E44332"/>
    <w:rsid w:val="00E44999"/>
    <w:rsid w:val="00E44F0D"/>
    <w:rsid w:val="00E517D1"/>
    <w:rsid w:val="00E52BB5"/>
    <w:rsid w:val="00E531BE"/>
    <w:rsid w:val="00E54F41"/>
    <w:rsid w:val="00E567BF"/>
    <w:rsid w:val="00E5783E"/>
    <w:rsid w:val="00E60632"/>
    <w:rsid w:val="00E607C7"/>
    <w:rsid w:val="00E60BF1"/>
    <w:rsid w:val="00E60ED8"/>
    <w:rsid w:val="00E6275C"/>
    <w:rsid w:val="00E6624C"/>
    <w:rsid w:val="00E6718E"/>
    <w:rsid w:val="00E67AFA"/>
    <w:rsid w:val="00E715D3"/>
    <w:rsid w:val="00E71676"/>
    <w:rsid w:val="00E74722"/>
    <w:rsid w:val="00E74A4C"/>
    <w:rsid w:val="00E74DDD"/>
    <w:rsid w:val="00E776EF"/>
    <w:rsid w:val="00E776F5"/>
    <w:rsid w:val="00E804D1"/>
    <w:rsid w:val="00E80AE3"/>
    <w:rsid w:val="00E80D8B"/>
    <w:rsid w:val="00E818C1"/>
    <w:rsid w:val="00E8310E"/>
    <w:rsid w:val="00E845AF"/>
    <w:rsid w:val="00E8581D"/>
    <w:rsid w:val="00E862AC"/>
    <w:rsid w:val="00E86948"/>
    <w:rsid w:val="00E872C8"/>
    <w:rsid w:val="00E9282B"/>
    <w:rsid w:val="00E93B30"/>
    <w:rsid w:val="00E94175"/>
    <w:rsid w:val="00E94C6C"/>
    <w:rsid w:val="00E95217"/>
    <w:rsid w:val="00EA0207"/>
    <w:rsid w:val="00EA0C0C"/>
    <w:rsid w:val="00EA41AC"/>
    <w:rsid w:val="00EA6151"/>
    <w:rsid w:val="00EA7FAB"/>
    <w:rsid w:val="00EB16E1"/>
    <w:rsid w:val="00EB1C40"/>
    <w:rsid w:val="00EB2F31"/>
    <w:rsid w:val="00EB51D7"/>
    <w:rsid w:val="00EB5AD4"/>
    <w:rsid w:val="00EB5C0A"/>
    <w:rsid w:val="00EB61DC"/>
    <w:rsid w:val="00EB669F"/>
    <w:rsid w:val="00EB72A2"/>
    <w:rsid w:val="00EB734D"/>
    <w:rsid w:val="00EC0B12"/>
    <w:rsid w:val="00EC2681"/>
    <w:rsid w:val="00EC2801"/>
    <w:rsid w:val="00EC368C"/>
    <w:rsid w:val="00ED0327"/>
    <w:rsid w:val="00ED2897"/>
    <w:rsid w:val="00ED2930"/>
    <w:rsid w:val="00ED2BB3"/>
    <w:rsid w:val="00ED43D8"/>
    <w:rsid w:val="00ED6451"/>
    <w:rsid w:val="00ED6EB9"/>
    <w:rsid w:val="00ED6EC0"/>
    <w:rsid w:val="00ED73E9"/>
    <w:rsid w:val="00EE2CE4"/>
    <w:rsid w:val="00EF0D9B"/>
    <w:rsid w:val="00EF1C0E"/>
    <w:rsid w:val="00EF2A84"/>
    <w:rsid w:val="00EF5982"/>
    <w:rsid w:val="00EF60DC"/>
    <w:rsid w:val="00EF7E0E"/>
    <w:rsid w:val="00EF7EFE"/>
    <w:rsid w:val="00F001AD"/>
    <w:rsid w:val="00F00669"/>
    <w:rsid w:val="00F039EC"/>
    <w:rsid w:val="00F04557"/>
    <w:rsid w:val="00F04661"/>
    <w:rsid w:val="00F0495F"/>
    <w:rsid w:val="00F05900"/>
    <w:rsid w:val="00F06478"/>
    <w:rsid w:val="00F07F1A"/>
    <w:rsid w:val="00F12ADB"/>
    <w:rsid w:val="00F12D96"/>
    <w:rsid w:val="00F13BF0"/>
    <w:rsid w:val="00F14C2C"/>
    <w:rsid w:val="00F15717"/>
    <w:rsid w:val="00F16BC4"/>
    <w:rsid w:val="00F176B2"/>
    <w:rsid w:val="00F20DAE"/>
    <w:rsid w:val="00F22330"/>
    <w:rsid w:val="00F23BA6"/>
    <w:rsid w:val="00F26608"/>
    <w:rsid w:val="00F326CD"/>
    <w:rsid w:val="00F33412"/>
    <w:rsid w:val="00F3342D"/>
    <w:rsid w:val="00F335F4"/>
    <w:rsid w:val="00F3381D"/>
    <w:rsid w:val="00F42C7B"/>
    <w:rsid w:val="00F43AE7"/>
    <w:rsid w:val="00F441D5"/>
    <w:rsid w:val="00F44B8F"/>
    <w:rsid w:val="00F458FB"/>
    <w:rsid w:val="00F45C26"/>
    <w:rsid w:val="00F4770B"/>
    <w:rsid w:val="00F53331"/>
    <w:rsid w:val="00F53BF3"/>
    <w:rsid w:val="00F53FB9"/>
    <w:rsid w:val="00F547C7"/>
    <w:rsid w:val="00F55DB3"/>
    <w:rsid w:val="00F56CA1"/>
    <w:rsid w:val="00F57382"/>
    <w:rsid w:val="00F57867"/>
    <w:rsid w:val="00F57DFB"/>
    <w:rsid w:val="00F61AE5"/>
    <w:rsid w:val="00F67A90"/>
    <w:rsid w:val="00F717CF"/>
    <w:rsid w:val="00F730BD"/>
    <w:rsid w:val="00F81FDA"/>
    <w:rsid w:val="00F83BD0"/>
    <w:rsid w:val="00F83D14"/>
    <w:rsid w:val="00F85D07"/>
    <w:rsid w:val="00F8700A"/>
    <w:rsid w:val="00F90702"/>
    <w:rsid w:val="00F91D85"/>
    <w:rsid w:val="00F94D7E"/>
    <w:rsid w:val="00F958B8"/>
    <w:rsid w:val="00FA052E"/>
    <w:rsid w:val="00FA0BEF"/>
    <w:rsid w:val="00FA0C04"/>
    <w:rsid w:val="00FA155D"/>
    <w:rsid w:val="00FA2868"/>
    <w:rsid w:val="00FA40E9"/>
    <w:rsid w:val="00FA7D1B"/>
    <w:rsid w:val="00FB13D1"/>
    <w:rsid w:val="00FB5252"/>
    <w:rsid w:val="00FB5845"/>
    <w:rsid w:val="00FB5982"/>
    <w:rsid w:val="00FB6B08"/>
    <w:rsid w:val="00FC018B"/>
    <w:rsid w:val="00FC13A5"/>
    <w:rsid w:val="00FC4F3D"/>
    <w:rsid w:val="00FC5BFF"/>
    <w:rsid w:val="00FD4F97"/>
    <w:rsid w:val="00FD5799"/>
    <w:rsid w:val="00FD6611"/>
    <w:rsid w:val="00FE0634"/>
    <w:rsid w:val="00FE08E6"/>
    <w:rsid w:val="00FE0A19"/>
    <w:rsid w:val="00FE0D6D"/>
    <w:rsid w:val="00FE3E92"/>
    <w:rsid w:val="00FE7881"/>
    <w:rsid w:val="00FF10AC"/>
    <w:rsid w:val="00FF35CF"/>
    <w:rsid w:val="00FF3D2F"/>
    <w:rsid w:val="00FF4439"/>
    <w:rsid w:val="00FF4B5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0D6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E0D6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6511"/>
    <w:pPr>
      <w:jc w:val="center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E651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B6A4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A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6A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C47CDD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uiPriority w:val="99"/>
    <w:rsid w:val="00C47C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A5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56A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5A56A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C2E7B"/>
    <w:rPr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9C2E7B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2E7B"/>
    <w:pPr>
      <w:widowControl w:val="0"/>
      <w:shd w:val="clear" w:color="auto" w:fill="FFFFFF"/>
      <w:spacing w:before="720" w:after="720" w:line="240" w:lineRule="atLeast"/>
      <w:jc w:val="center"/>
    </w:pPr>
    <w:rPr>
      <w:rFonts w:ascii="Calibri" w:hAnsi="Calibri" w:cs="Calibri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9C2E7B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hAnsi="Calibri" w:cs="Calibri"/>
      <w:b/>
      <w:bCs/>
      <w:sz w:val="27"/>
      <w:szCs w:val="27"/>
    </w:rPr>
  </w:style>
  <w:style w:type="character" w:customStyle="1" w:styleId="a7">
    <w:name w:val="Основной текст_"/>
    <w:basedOn w:val="a0"/>
    <w:link w:val="25"/>
    <w:rsid w:val="0044399A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7"/>
    <w:rsid w:val="0044399A"/>
    <w:pPr>
      <w:widowControl w:val="0"/>
      <w:shd w:val="clear" w:color="auto" w:fill="FFFFFF"/>
      <w:spacing w:before="60" w:after="720" w:line="0" w:lineRule="atLeast"/>
      <w:jc w:val="center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58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CA08-77DA-4571-A726-EDCB463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DNA7 X86</cp:lastModifiedBy>
  <cp:revision>7</cp:revision>
  <cp:lastPrinted>2017-02-22T04:17:00Z</cp:lastPrinted>
  <dcterms:created xsi:type="dcterms:W3CDTF">2017-02-21T12:09:00Z</dcterms:created>
  <dcterms:modified xsi:type="dcterms:W3CDTF">2017-02-27T08:14:00Z</dcterms:modified>
</cp:coreProperties>
</file>