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E3" w:rsidRDefault="00D65B0B" w:rsidP="00011276">
      <w:pPr>
        <w:pStyle w:val="Iauiue1"/>
        <w:tabs>
          <w:tab w:val="left" w:pos="567"/>
        </w:tabs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810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CE3" w:rsidRPr="00DA7185" w:rsidRDefault="00743CE3" w:rsidP="00011276">
      <w:pPr>
        <w:pStyle w:val="Iauiue1"/>
        <w:ind w:left="-72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  <w:r>
        <w:rPr>
          <w:b/>
          <w:sz w:val="28"/>
        </w:rPr>
        <w:t>АДМИНИСТРАЦИЯ СОСЬВИНСКОГО ГОРОДСКОГО ОКРУГА</w:t>
      </w:r>
    </w:p>
    <w:p w:rsidR="00743CE3" w:rsidRDefault="00743CE3" w:rsidP="00011276">
      <w:pPr>
        <w:pStyle w:val="caaieiaie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43CE3" w:rsidRDefault="00743CE3" w:rsidP="00011276">
      <w:pPr>
        <w:pStyle w:val="Iauiue1"/>
        <w:pBdr>
          <w:bottom w:val="double" w:sz="12" w:space="1" w:color="auto"/>
        </w:pBdr>
        <w:jc w:val="center"/>
        <w:rPr>
          <w:sz w:val="6"/>
        </w:rPr>
      </w:pPr>
    </w:p>
    <w:p w:rsidR="00743CE3" w:rsidRPr="00CB4E6E" w:rsidRDefault="00743CE3" w:rsidP="00011276">
      <w:pPr>
        <w:pStyle w:val="Iauiue1"/>
        <w:jc w:val="both"/>
        <w:rPr>
          <w:sz w:val="28"/>
          <w:szCs w:val="28"/>
        </w:rPr>
      </w:pPr>
    </w:p>
    <w:p w:rsidR="00743CE3" w:rsidRDefault="00B70C11" w:rsidP="00011276">
      <w:pPr>
        <w:pStyle w:val="Iauiue1"/>
        <w:jc w:val="both"/>
        <w:rPr>
          <w:sz w:val="28"/>
        </w:rPr>
      </w:pPr>
      <w:r>
        <w:rPr>
          <w:sz w:val="28"/>
        </w:rPr>
        <w:t>О</w:t>
      </w:r>
      <w:r w:rsidR="00743CE3">
        <w:rPr>
          <w:sz w:val="28"/>
        </w:rPr>
        <w:t>т</w:t>
      </w:r>
      <w:r>
        <w:rPr>
          <w:sz w:val="28"/>
        </w:rPr>
        <w:t xml:space="preserve"> 14.01.2020</w:t>
      </w:r>
      <w:r w:rsidR="00941372">
        <w:rPr>
          <w:sz w:val="28"/>
        </w:rPr>
        <w:t xml:space="preserve"> № </w:t>
      </w:r>
      <w:r>
        <w:rPr>
          <w:sz w:val="28"/>
        </w:rPr>
        <w:t>6</w:t>
      </w:r>
      <w:r w:rsidR="00743CE3">
        <w:rPr>
          <w:sz w:val="28"/>
        </w:rPr>
        <w:t xml:space="preserve">  </w:t>
      </w:r>
    </w:p>
    <w:p w:rsidR="00743CE3" w:rsidRPr="00CB4E6E" w:rsidRDefault="00743CE3" w:rsidP="00011276">
      <w:pPr>
        <w:pStyle w:val="Iauiue1"/>
        <w:jc w:val="both"/>
        <w:rPr>
          <w:sz w:val="28"/>
          <w:szCs w:val="28"/>
        </w:rPr>
      </w:pPr>
    </w:p>
    <w:p w:rsidR="00743CE3" w:rsidRDefault="00743CE3" w:rsidP="00011276">
      <w:pPr>
        <w:pStyle w:val="Iauiue1"/>
        <w:jc w:val="both"/>
        <w:rPr>
          <w:sz w:val="28"/>
        </w:rPr>
      </w:pPr>
      <w:r>
        <w:rPr>
          <w:sz w:val="28"/>
        </w:rPr>
        <w:t>п.</w:t>
      </w:r>
      <w:r w:rsidR="00AA31A0">
        <w:rPr>
          <w:sz w:val="28"/>
        </w:rPr>
        <w:t>г.т.</w:t>
      </w:r>
      <w:r>
        <w:rPr>
          <w:sz w:val="28"/>
        </w:rPr>
        <w:t xml:space="preserve"> Сосьва</w:t>
      </w:r>
    </w:p>
    <w:p w:rsidR="00743CE3" w:rsidRDefault="00743CE3" w:rsidP="00011276">
      <w:pPr>
        <w:pStyle w:val="Iauiue1"/>
        <w:jc w:val="both"/>
        <w:rPr>
          <w:sz w:val="28"/>
        </w:rPr>
      </w:pPr>
    </w:p>
    <w:p w:rsidR="005D7DE9" w:rsidRDefault="005D7DE9" w:rsidP="00011276">
      <w:pPr>
        <w:jc w:val="center"/>
        <w:rPr>
          <w:b/>
          <w:i/>
          <w:sz w:val="28"/>
          <w:szCs w:val="28"/>
        </w:rPr>
      </w:pPr>
      <w:r w:rsidRPr="005D7DE9">
        <w:rPr>
          <w:b/>
          <w:i/>
          <w:sz w:val="28"/>
          <w:szCs w:val="28"/>
        </w:rPr>
        <w:t xml:space="preserve">Об организации общественных работ </w:t>
      </w:r>
    </w:p>
    <w:p w:rsidR="005D7DE9" w:rsidRPr="005D7DE9" w:rsidRDefault="005D7DE9" w:rsidP="00011276">
      <w:pPr>
        <w:jc w:val="center"/>
        <w:rPr>
          <w:b/>
          <w:i/>
          <w:sz w:val="28"/>
          <w:szCs w:val="28"/>
        </w:rPr>
      </w:pPr>
      <w:r w:rsidRPr="005D7DE9">
        <w:rPr>
          <w:b/>
          <w:i/>
          <w:sz w:val="28"/>
          <w:szCs w:val="28"/>
        </w:rPr>
        <w:t>на территории Сось</w:t>
      </w:r>
      <w:r w:rsidR="00B7481C">
        <w:rPr>
          <w:b/>
          <w:i/>
          <w:sz w:val="28"/>
          <w:szCs w:val="28"/>
        </w:rPr>
        <w:t>винского городского округа в 2020</w:t>
      </w:r>
      <w:r w:rsidRPr="005D7DE9">
        <w:rPr>
          <w:b/>
          <w:i/>
          <w:sz w:val="28"/>
          <w:szCs w:val="28"/>
        </w:rPr>
        <w:t xml:space="preserve"> году</w:t>
      </w:r>
    </w:p>
    <w:p w:rsidR="00743CE3" w:rsidRPr="00C47CDD" w:rsidRDefault="00743CE3" w:rsidP="00011276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i/>
          <w:sz w:val="28"/>
        </w:rPr>
      </w:pPr>
    </w:p>
    <w:p w:rsidR="005D7DE9" w:rsidRPr="005D7DE9" w:rsidRDefault="005D7DE9" w:rsidP="00011276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5D7DE9">
        <w:rPr>
          <w:spacing w:val="2"/>
          <w:sz w:val="28"/>
          <w:szCs w:val="28"/>
        </w:rPr>
        <w:t>В соответствии со</w:t>
      </w:r>
      <w:r>
        <w:rPr>
          <w:spacing w:val="2"/>
          <w:sz w:val="28"/>
          <w:szCs w:val="28"/>
        </w:rPr>
        <w:t xml:space="preserve"> </w:t>
      </w:r>
      <w:hyperlink r:id="rId7" w:history="1">
        <w:r w:rsidRPr="005D7DE9">
          <w:rPr>
            <w:spacing w:val="2"/>
            <w:sz w:val="28"/>
            <w:szCs w:val="28"/>
          </w:rPr>
          <w:t xml:space="preserve">статьей 24 Закона Российской Федерации </w:t>
        </w:r>
        <w:r w:rsidR="00723378">
          <w:rPr>
            <w:spacing w:val="2"/>
            <w:sz w:val="28"/>
            <w:szCs w:val="28"/>
          </w:rPr>
          <w:t xml:space="preserve">                                </w:t>
        </w:r>
        <w:r w:rsidRPr="005D7DE9">
          <w:rPr>
            <w:spacing w:val="2"/>
            <w:sz w:val="28"/>
            <w:szCs w:val="28"/>
          </w:rPr>
          <w:t>от 19</w:t>
        </w:r>
        <w:r w:rsidR="00723378">
          <w:rPr>
            <w:spacing w:val="2"/>
            <w:sz w:val="28"/>
            <w:szCs w:val="28"/>
          </w:rPr>
          <w:t>.04.</w:t>
        </w:r>
        <w:r w:rsidR="00663D15">
          <w:rPr>
            <w:spacing w:val="2"/>
            <w:sz w:val="28"/>
            <w:szCs w:val="28"/>
          </w:rPr>
          <w:t xml:space="preserve">1991 </w:t>
        </w:r>
        <w:r w:rsidRPr="005D7DE9">
          <w:rPr>
            <w:spacing w:val="2"/>
            <w:sz w:val="28"/>
            <w:szCs w:val="28"/>
          </w:rPr>
          <w:t>№ 1032-1 «О занятости населения в Российской Федерации»</w:t>
        </w:r>
      </w:hyperlink>
      <w:r w:rsidRPr="005D7DE9">
        <w:rPr>
          <w:spacing w:val="2"/>
          <w:sz w:val="28"/>
          <w:szCs w:val="28"/>
        </w:rPr>
        <w:t>, </w:t>
      </w:r>
      <w:hyperlink r:id="rId8" w:history="1">
        <w:r w:rsidRPr="005D7DE9">
          <w:rPr>
            <w:spacing w:val="2"/>
            <w:sz w:val="28"/>
            <w:szCs w:val="28"/>
          </w:rPr>
          <w:t>постановлением Правительства Российской Федерации от 14.07.1997 № 875 «Об утверждении Положения об организации общественных работ»</w:t>
        </w:r>
      </w:hyperlink>
      <w:r w:rsidRPr="005D7DE9">
        <w:rPr>
          <w:spacing w:val="2"/>
          <w:sz w:val="28"/>
          <w:szCs w:val="28"/>
        </w:rPr>
        <w:t>,</w:t>
      </w:r>
      <w:r w:rsidR="00555B29">
        <w:rPr>
          <w:spacing w:val="2"/>
          <w:sz w:val="28"/>
          <w:szCs w:val="28"/>
        </w:rPr>
        <w:t xml:space="preserve"> подпунктом 9 пункта 3 стать</w:t>
      </w:r>
      <w:r w:rsidR="00263BCF">
        <w:rPr>
          <w:spacing w:val="2"/>
          <w:sz w:val="28"/>
          <w:szCs w:val="28"/>
        </w:rPr>
        <w:t xml:space="preserve">и 3 Закона Свердловской области </w:t>
      </w:r>
      <w:r w:rsidR="00555B29">
        <w:rPr>
          <w:spacing w:val="2"/>
          <w:sz w:val="28"/>
          <w:szCs w:val="28"/>
        </w:rPr>
        <w:t>от 25</w:t>
      </w:r>
      <w:r w:rsidR="00663D15">
        <w:rPr>
          <w:spacing w:val="2"/>
          <w:sz w:val="28"/>
          <w:szCs w:val="28"/>
        </w:rPr>
        <w:t>.03.</w:t>
      </w:r>
      <w:r w:rsidR="00555B29">
        <w:rPr>
          <w:spacing w:val="2"/>
          <w:sz w:val="28"/>
          <w:szCs w:val="28"/>
        </w:rPr>
        <w:t xml:space="preserve">2013 </w:t>
      </w:r>
      <w:r w:rsidR="00663D15">
        <w:rPr>
          <w:spacing w:val="2"/>
          <w:sz w:val="28"/>
          <w:szCs w:val="28"/>
        </w:rPr>
        <w:t xml:space="preserve">             </w:t>
      </w:r>
      <w:r w:rsidR="00555B29">
        <w:rPr>
          <w:spacing w:val="2"/>
          <w:sz w:val="28"/>
          <w:szCs w:val="28"/>
        </w:rPr>
        <w:t>№ 23-ОЗ «О содействии занятости населения в Свердловской области»,</w:t>
      </w:r>
      <w:r w:rsidR="00935A90">
        <w:rPr>
          <w:spacing w:val="2"/>
          <w:sz w:val="28"/>
          <w:szCs w:val="28"/>
        </w:rPr>
        <w:t xml:space="preserve"> </w:t>
      </w:r>
      <w:r w:rsidRPr="005D7DE9">
        <w:rPr>
          <w:spacing w:val="2"/>
          <w:sz w:val="28"/>
          <w:szCs w:val="28"/>
        </w:rPr>
        <w:t xml:space="preserve"> </w:t>
      </w:r>
      <w:r w:rsidR="00263BCF">
        <w:rPr>
          <w:spacing w:val="2"/>
          <w:sz w:val="28"/>
          <w:szCs w:val="28"/>
        </w:rPr>
        <w:t xml:space="preserve">                 </w:t>
      </w:r>
      <w:r w:rsidRPr="005D7DE9">
        <w:rPr>
          <w:spacing w:val="2"/>
          <w:sz w:val="28"/>
          <w:szCs w:val="28"/>
        </w:rPr>
        <w:t>в целях организации дополнительной социальной поддержки и обеспеч</w:t>
      </w:r>
      <w:r w:rsidR="00004958">
        <w:rPr>
          <w:spacing w:val="2"/>
          <w:sz w:val="28"/>
          <w:szCs w:val="28"/>
        </w:rPr>
        <w:t xml:space="preserve">ения </w:t>
      </w:r>
      <w:r w:rsidR="00263BCF">
        <w:rPr>
          <w:spacing w:val="2"/>
          <w:sz w:val="28"/>
          <w:szCs w:val="28"/>
        </w:rPr>
        <w:t xml:space="preserve">         </w:t>
      </w:r>
      <w:r w:rsidR="00004958">
        <w:rPr>
          <w:spacing w:val="2"/>
          <w:sz w:val="28"/>
          <w:szCs w:val="28"/>
        </w:rPr>
        <w:t>временной занятости населения в Свердловской области</w:t>
      </w:r>
      <w:r w:rsidRPr="005D7DE9">
        <w:rPr>
          <w:spacing w:val="2"/>
          <w:sz w:val="28"/>
          <w:szCs w:val="28"/>
        </w:rPr>
        <w:t xml:space="preserve">, </w:t>
      </w:r>
      <w:r w:rsidRPr="005D7DE9">
        <w:rPr>
          <w:sz w:val="28"/>
          <w:szCs w:val="28"/>
        </w:rPr>
        <w:t xml:space="preserve">руководствуясь </w:t>
      </w:r>
      <w:r w:rsidR="00263BCF">
        <w:rPr>
          <w:sz w:val="28"/>
          <w:szCs w:val="28"/>
        </w:rPr>
        <w:t xml:space="preserve">    </w:t>
      </w:r>
      <w:r>
        <w:rPr>
          <w:sz w:val="28"/>
          <w:szCs w:val="28"/>
        </w:rPr>
        <w:t>статьями</w:t>
      </w:r>
      <w:r w:rsidRPr="005D7DE9">
        <w:rPr>
          <w:sz w:val="28"/>
          <w:szCs w:val="28"/>
        </w:rPr>
        <w:t xml:space="preserve"> </w:t>
      </w:r>
      <w:r w:rsidR="00AA31A0">
        <w:rPr>
          <w:sz w:val="28"/>
          <w:szCs w:val="28"/>
        </w:rPr>
        <w:t xml:space="preserve">27, </w:t>
      </w:r>
      <w:r w:rsidRPr="005D7DE9">
        <w:rPr>
          <w:sz w:val="28"/>
          <w:szCs w:val="28"/>
        </w:rPr>
        <w:t>30, 45 Устава Сосьвинского городского округа,</w:t>
      </w:r>
      <w:r w:rsidR="00263BCF">
        <w:rPr>
          <w:sz w:val="28"/>
          <w:szCs w:val="28"/>
        </w:rPr>
        <w:t xml:space="preserve"> администрация Сосьвинского </w:t>
      </w:r>
      <w:r w:rsidR="00004958">
        <w:rPr>
          <w:sz w:val="28"/>
          <w:szCs w:val="28"/>
        </w:rPr>
        <w:t>городского округа</w:t>
      </w:r>
    </w:p>
    <w:p w:rsidR="00743CE3" w:rsidRPr="00C47CDD" w:rsidRDefault="00743CE3" w:rsidP="00484E9D">
      <w:pPr>
        <w:pStyle w:val="ConsPlusTitle"/>
        <w:widowControl/>
        <w:jc w:val="both"/>
        <w:rPr>
          <w:rFonts w:ascii="Times New Roman" w:hAnsi="Times New Roman" w:cs="Times New Roman"/>
          <w:sz w:val="28"/>
        </w:rPr>
      </w:pPr>
      <w:r w:rsidRPr="00C47CDD">
        <w:rPr>
          <w:rFonts w:ascii="Times New Roman" w:hAnsi="Times New Roman" w:cs="Times New Roman"/>
          <w:sz w:val="28"/>
        </w:rPr>
        <w:t>ПОСТАНОВЛЯЕТ:</w:t>
      </w:r>
    </w:p>
    <w:p w:rsidR="00723378" w:rsidRPr="00723378" w:rsidRDefault="00555B29" w:rsidP="0001127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E6A78">
        <w:rPr>
          <w:sz w:val="28"/>
          <w:szCs w:val="28"/>
        </w:rPr>
        <w:t xml:space="preserve">Рекомендовать государственному казенному учреждению службы  занятости населения Свердловской области «Серовский центр занятости» </w:t>
      </w:r>
      <w:r w:rsidR="000F62AE">
        <w:rPr>
          <w:sz w:val="28"/>
          <w:szCs w:val="28"/>
        </w:rPr>
        <w:t xml:space="preserve">            </w:t>
      </w:r>
      <w:r w:rsidR="00B7481C">
        <w:rPr>
          <w:sz w:val="28"/>
          <w:szCs w:val="28"/>
        </w:rPr>
        <w:t>(</w:t>
      </w:r>
      <w:proofErr w:type="spellStart"/>
      <w:r w:rsidR="00B7481C">
        <w:rPr>
          <w:sz w:val="28"/>
          <w:szCs w:val="28"/>
        </w:rPr>
        <w:t>Губин</w:t>
      </w:r>
      <w:proofErr w:type="spellEnd"/>
      <w:r w:rsidR="00B7481C">
        <w:rPr>
          <w:sz w:val="28"/>
          <w:szCs w:val="28"/>
        </w:rPr>
        <w:t xml:space="preserve"> В.Л.</w:t>
      </w:r>
      <w:r w:rsidR="00723378">
        <w:rPr>
          <w:sz w:val="28"/>
          <w:szCs w:val="28"/>
        </w:rPr>
        <w:t>)</w:t>
      </w:r>
      <w:r w:rsidR="00723378" w:rsidRPr="000654B1">
        <w:rPr>
          <w:sz w:val="28"/>
          <w:szCs w:val="28"/>
        </w:rPr>
        <w:t xml:space="preserve"> </w:t>
      </w:r>
      <w:r w:rsidRPr="000654B1">
        <w:rPr>
          <w:sz w:val="28"/>
          <w:szCs w:val="28"/>
        </w:rPr>
        <w:t>заключать договоры на проведение общественных работ с организациями и работодателями, расположенными на территории Сосьвинского городского округа, по программе «Содействи</w:t>
      </w:r>
      <w:r w:rsidR="00A96BB1" w:rsidRPr="000654B1">
        <w:rPr>
          <w:sz w:val="28"/>
          <w:szCs w:val="28"/>
        </w:rPr>
        <w:t>я</w:t>
      </w:r>
      <w:r w:rsidRPr="000654B1">
        <w:rPr>
          <w:sz w:val="28"/>
          <w:szCs w:val="28"/>
        </w:rPr>
        <w:t xml:space="preserve"> занятости населения Свердловской области </w:t>
      </w:r>
      <w:r w:rsidR="00B7481C">
        <w:rPr>
          <w:sz w:val="28"/>
          <w:szCs w:val="28"/>
        </w:rPr>
        <w:t>на 2020</w:t>
      </w:r>
      <w:r w:rsidR="00A96BB1" w:rsidRPr="000654B1">
        <w:rPr>
          <w:sz w:val="28"/>
          <w:szCs w:val="28"/>
        </w:rPr>
        <w:t xml:space="preserve"> год</w:t>
      </w:r>
      <w:r w:rsidRPr="000654B1">
        <w:rPr>
          <w:sz w:val="28"/>
          <w:szCs w:val="28"/>
        </w:rPr>
        <w:t>»</w:t>
      </w:r>
      <w:r w:rsidR="000654B1">
        <w:rPr>
          <w:sz w:val="28"/>
          <w:szCs w:val="28"/>
        </w:rPr>
        <w:t>.</w:t>
      </w:r>
      <w:r w:rsidR="00516422" w:rsidRPr="000654B1">
        <w:rPr>
          <w:sz w:val="28"/>
          <w:szCs w:val="28"/>
        </w:rPr>
        <w:t xml:space="preserve"> </w:t>
      </w:r>
    </w:p>
    <w:p w:rsidR="00555B29" w:rsidRPr="00555B29" w:rsidRDefault="00555B29" w:rsidP="00011276">
      <w:pPr>
        <w:numPr>
          <w:ilvl w:val="0"/>
          <w:numId w:val="2"/>
        </w:numPr>
        <w:ind w:left="0" w:firstLine="709"/>
        <w:jc w:val="both"/>
        <w:rPr>
          <w:b/>
          <w:sz w:val="28"/>
        </w:rPr>
      </w:pPr>
      <w:r>
        <w:rPr>
          <w:sz w:val="28"/>
          <w:szCs w:val="28"/>
        </w:rPr>
        <w:t>Рекомендовать руководителям организаций всех форм собственности:</w:t>
      </w:r>
    </w:p>
    <w:p w:rsidR="00555B29" w:rsidRDefault="00555B29" w:rsidP="00011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организовать и финансировать проведение общественных работ;</w:t>
      </w:r>
    </w:p>
    <w:p w:rsidR="00555B29" w:rsidRDefault="00555B29" w:rsidP="00011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заключить договоры с государственным казенным учреждением службы занятости населения Свердловской области «Серовский центр занятости» по организации общественных работ для привлечения безработных граждан и граждан, ищущих работу.</w:t>
      </w:r>
    </w:p>
    <w:p w:rsidR="00555B29" w:rsidRDefault="00555B29" w:rsidP="00011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перечень видов работ, относящихся к статусу общественных (прилагается).</w:t>
      </w:r>
    </w:p>
    <w:p w:rsidR="000654B1" w:rsidRDefault="000654B1" w:rsidP="00011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государственному казенному учреждению службы занятости населения Свердловской области «Серовск</w:t>
      </w:r>
      <w:r w:rsidR="00B7481C">
        <w:rPr>
          <w:sz w:val="28"/>
          <w:szCs w:val="28"/>
        </w:rPr>
        <w:t>ий центр занятости» (</w:t>
      </w:r>
      <w:proofErr w:type="spellStart"/>
      <w:r w:rsidR="00B7481C">
        <w:rPr>
          <w:sz w:val="28"/>
          <w:szCs w:val="28"/>
        </w:rPr>
        <w:t>Губин</w:t>
      </w:r>
      <w:proofErr w:type="spellEnd"/>
      <w:r w:rsidR="00B7481C">
        <w:rPr>
          <w:sz w:val="28"/>
          <w:szCs w:val="28"/>
        </w:rPr>
        <w:t xml:space="preserve"> В.Л</w:t>
      </w:r>
      <w:r>
        <w:rPr>
          <w:sz w:val="28"/>
          <w:szCs w:val="28"/>
        </w:rPr>
        <w:t>.) использовать средства областного бюджета на материальную поддержку безработных граждан, принимающих участие в общественных работах.</w:t>
      </w:r>
    </w:p>
    <w:p w:rsidR="00555B29" w:rsidRDefault="008D7F05" w:rsidP="00011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Постановление </w:t>
      </w:r>
      <w:r w:rsidR="000773F6">
        <w:rPr>
          <w:sz w:val="28"/>
          <w:szCs w:val="28"/>
        </w:rPr>
        <w:t>администрации</w:t>
      </w:r>
      <w:r w:rsidR="000654B1">
        <w:rPr>
          <w:sz w:val="28"/>
          <w:szCs w:val="28"/>
        </w:rPr>
        <w:t xml:space="preserve"> </w:t>
      </w:r>
      <w:r w:rsidR="00555B29">
        <w:rPr>
          <w:sz w:val="28"/>
          <w:szCs w:val="28"/>
        </w:rPr>
        <w:t xml:space="preserve"> Сосьвинского городского округа</w:t>
      </w:r>
      <w:r w:rsidR="00B7481C">
        <w:rPr>
          <w:sz w:val="28"/>
          <w:szCs w:val="28"/>
        </w:rPr>
        <w:t xml:space="preserve"> от 14.01</w:t>
      </w:r>
      <w:r w:rsidR="00AA31A0">
        <w:rPr>
          <w:sz w:val="28"/>
          <w:szCs w:val="28"/>
        </w:rPr>
        <w:t>.20</w:t>
      </w:r>
      <w:r w:rsidR="0015243F">
        <w:rPr>
          <w:sz w:val="28"/>
          <w:szCs w:val="28"/>
        </w:rPr>
        <w:t>1</w:t>
      </w:r>
      <w:r w:rsidR="00B7481C">
        <w:rPr>
          <w:sz w:val="28"/>
          <w:szCs w:val="28"/>
        </w:rPr>
        <w:t>9 № 3</w:t>
      </w:r>
      <w:r w:rsidR="000F62AE">
        <w:rPr>
          <w:sz w:val="28"/>
          <w:szCs w:val="28"/>
        </w:rPr>
        <w:t xml:space="preserve"> «Об организации общественных работ на территории Сосьв</w:t>
      </w:r>
      <w:r w:rsidR="000654B1">
        <w:rPr>
          <w:sz w:val="28"/>
          <w:szCs w:val="28"/>
        </w:rPr>
        <w:t>инского городского округа в 201</w:t>
      </w:r>
      <w:r w:rsidR="00B7481C">
        <w:rPr>
          <w:sz w:val="28"/>
          <w:szCs w:val="28"/>
        </w:rPr>
        <w:t>9</w:t>
      </w:r>
      <w:r w:rsidR="000F62AE">
        <w:rPr>
          <w:sz w:val="28"/>
          <w:szCs w:val="28"/>
        </w:rPr>
        <w:t xml:space="preserve"> году» считать утратившим силу.</w:t>
      </w:r>
    </w:p>
    <w:p w:rsidR="000F62AE" w:rsidRDefault="000F62AE" w:rsidP="00011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Данное постановление опубликовать в </w:t>
      </w:r>
      <w:r w:rsidR="0019615B">
        <w:rPr>
          <w:sz w:val="28"/>
          <w:szCs w:val="28"/>
        </w:rPr>
        <w:t>газете «Серовский рабочий»</w:t>
      </w:r>
      <w:r w:rsidR="00263BCF">
        <w:rPr>
          <w:sz w:val="28"/>
          <w:szCs w:val="28"/>
        </w:rPr>
        <w:t xml:space="preserve"> и разместить на официальном сайте администрации Сосьвинского городского округа</w:t>
      </w:r>
      <w:r>
        <w:rPr>
          <w:sz w:val="28"/>
          <w:szCs w:val="28"/>
        </w:rPr>
        <w:t>.</w:t>
      </w:r>
    </w:p>
    <w:p w:rsidR="0043296B" w:rsidRDefault="000F62AE" w:rsidP="004329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исполнения настоящего постановления оставляю за собой.</w:t>
      </w:r>
    </w:p>
    <w:p w:rsidR="0019615B" w:rsidRDefault="0019615B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3296B" w:rsidRDefault="0043296B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3296B" w:rsidRDefault="0043296B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743CE3" w:rsidRDefault="00AA31A0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Глава Сосьвинского</w:t>
      </w:r>
    </w:p>
    <w:p w:rsidR="00743CE3" w:rsidRDefault="003F2BDF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город</w:t>
      </w:r>
      <w:r w:rsidR="0019615B">
        <w:rPr>
          <w:rFonts w:ascii="Times New Roman" w:hAnsi="Times New Roman" w:cs="Times New Roman"/>
          <w:b w:val="0"/>
          <w:sz w:val="28"/>
        </w:rPr>
        <w:t>ского округа</w:t>
      </w:r>
      <w:r w:rsidR="0019615B">
        <w:rPr>
          <w:rFonts w:ascii="Times New Roman" w:hAnsi="Times New Roman" w:cs="Times New Roman"/>
          <w:b w:val="0"/>
          <w:sz w:val="28"/>
        </w:rPr>
        <w:tab/>
      </w:r>
      <w:r w:rsidR="0019615B">
        <w:rPr>
          <w:rFonts w:ascii="Times New Roman" w:hAnsi="Times New Roman" w:cs="Times New Roman"/>
          <w:b w:val="0"/>
          <w:sz w:val="28"/>
        </w:rPr>
        <w:tab/>
      </w:r>
      <w:r w:rsidR="0019615B">
        <w:rPr>
          <w:rFonts w:ascii="Times New Roman" w:hAnsi="Times New Roman" w:cs="Times New Roman"/>
          <w:b w:val="0"/>
          <w:sz w:val="28"/>
        </w:rPr>
        <w:tab/>
        <w:t xml:space="preserve">                     </w:t>
      </w:r>
      <w:r w:rsidR="00AA31A0">
        <w:rPr>
          <w:rFonts w:ascii="Times New Roman" w:hAnsi="Times New Roman" w:cs="Times New Roman"/>
          <w:b w:val="0"/>
          <w:sz w:val="28"/>
        </w:rPr>
        <w:t xml:space="preserve">                                      Г.Н. Макаров</w:t>
      </w: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</w:rPr>
      </w:pPr>
    </w:p>
    <w:p w:rsidR="00876633" w:rsidRDefault="00876633" w:rsidP="00011276">
      <w:pPr>
        <w:jc w:val="center"/>
        <w:rPr>
          <w:sz w:val="36"/>
          <w:szCs w:val="28"/>
        </w:rPr>
      </w:pPr>
    </w:p>
    <w:p w:rsidR="00876633" w:rsidRDefault="00876633" w:rsidP="00011276">
      <w:pPr>
        <w:jc w:val="center"/>
        <w:rPr>
          <w:sz w:val="36"/>
          <w:szCs w:val="28"/>
        </w:rPr>
      </w:pPr>
    </w:p>
    <w:p w:rsidR="0044399A" w:rsidRDefault="0044399A" w:rsidP="0044399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8E71AF">
        <w:rPr>
          <w:sz w:val="28"/>
          <w:szCs w:val="28"/>
        </w:rPr>
        <w:t xml:space="preserve">                                    </w:t>
      </w:r>
      <w:r w:rsidR="0043296B">
        <w:rPr>
          <w:sz w:val="28"/>
          <w:szCs w:val="28"/>
        </w:rPr>
        <w:t xml:space="preserve"> </w:t>
      </w:r>
      <w:r w:rsidR="000773F6">
        <w:rPr>
          <w:sz w:val="28"/>
          <w:szCs w:val="28"/>
        </w:rPr>
        <w:t>Утвержден</w:t>
      </w:r>
      <w:r w:rsidR="00263BCF">
        <w:rPr>
          <w:sz w:val="28"/>
          <w:szCs w:val="28"/>
        </w:rPr>
        <w:t>о</w:t>
      </w:r>
      <w:r w:rsidR="00484E9D">
        <w:rPr>
          <w:sz w:val="28"/>
          <w:szCs w:val="28"/>
        </w:rPr>
        <w:t xml:space="preserve"> </w:t>
      </w:r>
    </w:p>
    <w:p w:rsidR="0044399A" w:rsidRPr="00A5689C" w:rsidRDefault="00263BCF" w:rsidP="0044399A">
      <w:pPr>
        <w:ind w:left="5664" w:firstLine="1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9615B">
        <w:rPr>
          <w:sz w:val="28"/>
          <w:szCs w:val="28"/>
        </w:rPr>
        <w:t>п</w:t>
      </w:r>
      <w:r w:rsidR="000773F6">
        <w:rPr>
          <w:sz w:val="28"/>
          <w:szCs w:val="28"/>
        </w:rPr>
        <w:t xml:space="preserve">остановлением администрации </w:t>
      </w:r>
      <w:r w:rsidR="0044399A" w:rsidRPr="00A5689C">
        <w:rPr>
          <w:sz w:val="28"/>
          <w:szCs w:val="28"/>
        </w:rPr>
        <w:t>Сосьвинского   городского округа</w:t>
      </w:r>
    </w:p>
    <w:p w:rsidR="0044399A" w:rsidRPr="00A5689C" w:rsidRDefault="0044399A" w:rsidP="0044399A">
      <w:pPr>
        <w:ind w:hanging="720"/>
        <w:jc w:val="center"/>
        <w:rPr>
          <w:sz w:val="28"/>
          <w:szCs w:val="28"/>
        </w:rPr>
      </w:pPr>
      <w:r w:rsidRPr="00A5689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</w:t>
      </w:r>
      <w:r w:rsidR="001602FC">
        <w:rPr>
          <w:sz w:val="28"/>
          <w:szCs w:val="28"/>
        </w:rPr>
        <w:t xml:space="preserve">             </w:t>
      </w:r>
      <w:r w:rsidR="00B70C11">
        <w:rPr>
          <w:sz w:val="28"/>
          <w:szCs w:val="28"/>
        </w:rPr>
        <w:t xml:space="preserve">                        </w:t>
      </w:r>
      <w:r w:rsidR="0019615B">
        <w:rPr>
          <w:sz w:val="28"/>
          <w:szCs w:val="28"/>
        </w:rPr>
        <w:t xml:space="preserve">от </w:t>
      </w:r>
      <w:r w:rsidR="00B70C11">
        <w:rPr>
          <w:sz w:val="28"/>
          <w:szCs w:val="28"/>
        </w:rPr>
        <w:t>14.01.</w:t>
      </w:r>
      <w:r w:rsidR="00B7481C">
        <w:rPr>
          <w:sz w:val="28"/>
          <w:szCs w:val="28"/>
        </w:rPr>
        <w:t>2020</w:t>
      </w:r>
      <w:r>
        <w:rPr>
          <w:sz w:val="28"/>
          <w:szCs w:val="28"/>
        </w:rPr>
        <w:t xml:space="preserve"> г. </w:t>
      </w:r>
      <w:r w:rsidR="00B70C11">
        <w:rPr>
          <w:sz w:val="28"/>
          <w:szCs w:val="28"/>
        </w:rPr>
        <w:t>№ 6</w:t>
      </w:r>
      <w:r>
        <w:rPr>
          <w:sz w:val="28"/>
          <w:szCs w:val="28"/>
        </w:rPr>
        <w:t xml:space="preserve"> </w:t>
      </w:r>
    </w:p>
    <w:p w:rsidR="0044399A" w:rsidRPr="00A5689C" w:rsidRDefault="0044399A" w:rsidP="0044399A">
      <w:pPr>
        <w:shd w:val="clear" w:color="auto" w:fill="FFFFFF"/>
        <w:ind w:firstLine="284"/>
        <w:jc w:val="both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</w:p>
    <w:p w:rsidR="0044399A" w:rsidRPr="0019615B" w:rsidRDefault="0044399A" w:rsidP="0044399A">
      <w:pPr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  <w:sz w:val="28"/>
          <w:szCs w:val="28"/>
        </w:rPr>
      </w:pPr>
      <w:r w:rsidRPr="0019615B">
        <w:rPr>
          <w:b/>
          <w:color w:val="000000" w:themeColor="text1"/>
          <w:spacing w:val="2"/>
          <w:sz w:val="28"/>
          <w:szCs w:val="28"/>
        </w:rPr>
        <w:t>ПЕРЕЧЕНЬ</w:t>
      </w:r>
    </w:p>
    <w:p w:rsidR="0044399A" w:rsidRDefault="0044399A" w:rsidP="0044399A">
      <w:pPr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  <w:sz w:val="28"/>
          <w:szCs w:val="28"/>
        </w:rPr>
      </w:pPr>
      <w:r w:rsidRPr="0019615B">
        <w:rPr>
          <w:b/>
          <w:color w:val="000000" w:themeColor="text1"/>
          <w:spacing w:val="2"/>
          <w:sz w:val="28"/>
          <w:szCs w:val="28"/>
        </w:rPr>
        <w:t>видов общественных работ в Сось</w:t>
      </w:r>
      <w:r w:rsidR="003F7197">
        <w:rPr>
          <w:b/>
          <w:color w:val="000000" w:themeColor="text1"/>
          <w:spacing w:val="2"/>
          <w:sz w:val="28"/>
          <w:szCs w:val="28"/>
        </w:rPr>
        <w:t xml:space="preserve">винском городском округе на </w:t>
      </w:r>
      <w:r w:rsidR="00263BCF">
        <w:rPr>
          <w:b/>
          <w:color w:val="000000" w:themeColor="text1"/>
          <w:spacing w:val="2"/>
          <w:sz w:val="28"/>
          <w:szCs w:val="28"/>
        </w:rPr>
        <w:t>2020</w:t>
      </w:r>
      <w:r w:rsidRPr="0019615B">
        <w:rPr>
          <w:b/>
          <w:color w:val="000000" w:themeColor="text1"/>
          <w:spacing w:val="2"/>
          <w:sz w:val="28"/>
          <w:szCs w:val="28"/>
        </w:rPr>
        <w:t xml:space="preserve"> год</w:t>
      </w:r>
    </w:p>
    <w:p w:rsidR="003F7197" w:rsidRPr="0019615B" w:rsidRDefault="003F7197" w:rsidP="0044399A">
      <w:pPr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  <w:sz w:val="28"/>
          <w:szCs w:val="28"/>
        </w:rPr>
      </w:pP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Архивные вспомогательные работы.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Бетонирование и покраска (побелка) бордюров.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Благоустройство сдаваемых объектов.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89C">
        <w:rPr>
          <w:rFonts w:ascii="Times New Roman" w:hAnsi="Times New Roman" w:cs="Times New Roman"/>
          <w:sz w:val="28"/>
          <w:szCs w:val="28"/>
        </w:rPr>
        <w:t>Благоустройство территории возле промышленных, общественных, жилых и коммерческих зданий, спортивных и игровых площадок, мест отдыха, парков, садов, скверов, зон отдыха и туризма, дорожных инженерных устройств, проезжей части (автомобильных дорог, железнодорожных и трамвайных путей).</w:t>
      </w:r>
      <w:proofErr w:type="gramEnd"/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Благоустройство тротуаров и проездных путей.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Бытовое обслуживание.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Возделывание и выращивание сельскохозяйственных культур.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Восстановление и реставрация памятников, храмов, зон отдыха, парков культуры, скверов.</w:t>
      </w:r>
    </w:p>
    <w:p w:rsidR="0044399A" w:rsidRPr="00A5689C" w:rsidRDefault="0019615B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A5689C">
        <w:rPr>
          <w:rFonts w:ascii="Times New Roman" w:hAnsi="Times New Roman" w:cs="Times New Roman"/>
          <w:sz w:val="28"/>
          <w:szCs w:val="28"/>
        </w:rPr>
        <w:t>Выборка рассады.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spacing w:before="0"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Выполнение машинописных работ (создание и редактирование документов, ввод и обработка текстовых и цифровых материалов, подготовка их для последующей обработки, публикации или передачи данных).</w:t>
      </w:r>
    </w:p>
    <w:p w:rsidR="0044399A" w:rsidRPr="00A5689C" w:rsidRDefault="0019615B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A5689C">
        <w:rPr>
          <w:rFonts w:ascii="Times New Roman" w:hAnsi="Times New Roman" w:cs="Times New Roman"/>
          <w:sz w:val="28"/>
          <w:szCs w:val="28"/>
        </w:rPr>
        <w:t>Выполнение неквалифицированных работ на предприятиях.</w:t>
      </w:r>
    </w:p>
    <w:p w:rsidR="0044399A" w:rsidRPr="00A5689C" w:rsidRDefault="0019615B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A5689C">
        <w:rPr>
          <w:rFonts w:ascii="Times New Roman" w:hAnsi="Times New Roman" w:cs="Times New Roman"/>
          <w:sz w:val="28"/>
          <w:szCs w:val="28"/>
        </w:rPr>
        <w:t>Выполнение подсобных и вспомогательных работ.</w:t>
      </w:r>
    </w:p>
    <w:p w:rsidR="0044399A" w:rsidRPr="00A5689C" w:rsidRDefault="0019615B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A5689C">
        <w:rPr>
          <w:rFonts w:ascii="Times New Roman" w:hAnsi="Times New Roman" w:cs="Times New Roman"/>
          <w:sz w:val="28"/>
          <w:szCs w:val="28"/>
        </w:rPr>
        <w:t>Выполнение работ по обеспечению документирования, оперативного хранения и использования документов, документооборота (делопроизводство).</w:t>
      </w:r>
    </w:p>
    <w:p w:rsidR="0044399A" w:rsidRPr="00A5689C" w:rsidRDefault="0019615B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A5689C">
        <w:rPr>
          <w:rFonts w:ascii="Times New Roman" w:hAnsi="Times New Roman" w:cs="Times New Roman"/>
          <w:sz w:val="28"/>
          <w:szCs w:val="28"/>
        </w:rPr>
        <w:t>Выполнение работ при монтаже, демонтаже и ремонте конструкций верхнего строения железнодорожного пути, текущем содержании железнодорожного пути.</w:t>
      </w:r>
    </w:p>
    <w:p w:rsidR="0044399A" w:rsidRPr="00A5689C" w:rsidRDefault="0019615B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A5689C">
        <w:rPr>
          <w:rFonts w:ascii="Times New Roman" w:hAnsi="Times New Roman" w:cs="Times New Roman"/>
          <w:sz w:val="28"/>
          <w:szCs w:val="28"/>
        </w:rPr>
        <w:t>Завершающие и отделочные работы в зданиях и сооружениях.</w:t>
      </w:r>
    </w:p>
    <w:p w:rsidR="0044399A" w:rsidRPr="00A5689C" w:rsidRDefault="0019615B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A5689C">
        <w:rPr>
          <w:rFonts w:ascii="Times New Roman" w:hAnsi="Times New Roman" w:cs="Times New Roman"/>
          <w:sz w:val="28"/>
          <w:szCs w:val="28"/>
        </w:rPr>
        <w:t>Заготовка кормов.</w:t>
      </w:r>
    </w:p>
    <w:p w:rsidR="0044399A" w:rsidRPr="00A5689C" w:rsidRDefault="0019615B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A5689C">
        <w:rPr>
          <w:rFonts w:ascii="Times New Roman" w:hAnsi="Times New Roman" w:cs="Times New Roman"/>
          <w:sz w:val="28"/>
          <w:szCs w:val="28"/>
        </w:rPr>
        <w:t>Заготовка соломки и материалов для плетения.</w:t>
      </w:r>
    </w:p>
    <w:p w:rsidR="0044399A" w:rsidRPr="00A5689C" w:rsidRDefault="0019615B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A5689C">
        <w:rPr>
          <w:rFonts w:ascii="Times New Roman" w:hAnsi="Times New Roman" w:cs="Times New Roman"/>
          <w:sz w:val="28"/>
          <w:szCs w:val="28"/>
        </w:rPr>
        <w:t>Изготовление изделий из дерева и пробки.</w:t>
      </w:r>
    </w:p>
    <w:p w:rsidR="0044399A" w:rsidRPr="00A5689C" w:rsidRDefault="0019615B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A5689C">
        <w:rPr>
          <w:rFonts w:ascii="Times New Roman" w:hAnsi="Times New Roman" w:cs="Times New Roman"/>
          <w:sz w:val="28"/>
          <w:szCs w:val="28"/>
        </w:rPr>
        <w:t>Изготовление торфяных горшочков.</w:t>
      </w:r>
    </w:p>
    <w:p w:rsidR="0044399A" w:rsidRPr="00A5689C" w:rsidRDefault="0019615B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A5689C">
        <w:rPr>
          <w:rFonts w:ascii="Times New Roman" w:hAnsi="Times New Roman" w:cs="Times New Roman"/>
          <w:sz w:val="28"/>
          <w:szCs w:val="28"/>
        </w:rPr>
        <w:t>Инвентаризация леса.</w:t>
      </w:r>
    </w:p>
    <w:p w:rsidR="0044399A" w:rsidRPr="00A5689C" w:rsidRDefault="0019615B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A5689C">
        <w:rPr>
          <w:rFonts w:ascii="Times New Roman" w:hAnsi="Times New Roman" w:cs="Times New Roman"/>
          <w:sz w:val="28"/>
          <w:szCs w:val="28"/>
        </w:rPr>
        <w:t>Каменные и кирпичные работы.</w:t>
      </w:r>
    </w:p>
    <w:p w:rsidR="0044399A" w:rsidRPr="00A5689C" w:rsidRDefault="0019615B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080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99A" w:rsidRPr="00A5689C">
        <w:rPr>
          <w:rFonts w:ascii="Times New Roman" w:hAnsi="Times New Roman" w:cs="Times New Roman"/>
          <w:sz w:val="28"/>
          <w:szCs w:val="28"/>
        </w:rPr>
        <w:t>Кровельные и гидроизоляционные работы.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Курьерская доставка различными видами транспорта.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Малярные, штукатурные работы.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Мойка автотранспортных средств.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Мытьё окон в производственных, непроизводственных помещениях, жилых домах и прочих зданиях, в том числе с внешней стороны с использованием подвесных устройств.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 xml:space="preserve">Мытьё, нарезка, измельчение, измерение и смешивание продуктов </w:t>
      </w:r>
      <w:r w:rsidRPr="00A5689C">
        <w:rPr>
          <w:rFonts w:ascii="Times New Roman" w:hAnsi="Times New Roman" w:cs="Times New Roman"/>
          <w:sz w:val="28"/>
          <w:szCs w:val="28"/>
        </w:rPr>
        <w:lastRenderedPageBreak/>
        <w:t>(ингредиентов) для приготовления пищи.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Обеспечение населения услугами торговли, общественного питания и бытового обслуживания.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Обработка (сушка, пропитка, химическая обработка) древесины.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Обработка и подготовка семян сельскохозяйственных культур к севу.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Обрезка и вырубка кустарников, деревьев, в том числе для обеспечения видимости.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Обслуживание аттракционов.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Обслуживание массовых культурно-зрелищных мероприятий.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89C">
        <w:rPr>
          <w:rFonts w:ascii="Times New Roman" w:hAnsi="Times New Roman" w:cs="Times New Roman"/>
          <w:sz w:val="28"/>
          <w:szCs w:val="28"/>
        </w:rPr>
        <w:t>Озеленение территорий возле общественных, жилых, промышленных и коммерческих зданий, спортивных и игровых площадок, мест отдыха, парков, садов, скверов, зон отдыха и туризма, у проезжей части (автомобильных дорог, железнодорожных и трамвайных путей).</w:t>
      </w:r>
      <w:proofErr w:type="gramEnd"/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Оказание услуг по страхованию.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Окраска элементов обустройства дорог, содержание их в чистоте и порядке.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Организация досуга детей в организациях культуры, отдыха и оздоровления, образовательных организациях.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Организация досуга молодёжи.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Организация и контроль деятельности несовершеннолетних в период их временного трудоустройства.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Осуществление дежурства в проходной организации (учреждения), пропуск работников, посетителей, транспорта на территорию.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Очистка дорожных покрытий от мусора, грязи, снега и льда в местах, недоступных для дорожной техники.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Очистка</w:t>
      </w:r>
      <w:r w:rsidR="003F7197">
        <w:rPr>
          <w:rFonts w:ascii="Times New Roman" w:hAnsi="Times New Roman" w:cs="Times New Roman"/>
          <w:sz w:val="28"/>
          <w:szCs w:val="28"/>
        </w:rPr>
        <w:t xml:space="preserve"> и уборка </w:t>
      </w:r>
      <w:r w:rsidRPr="00A5689C">
        <w:rPr>
          <w:rFonts w:ascii="Times New Roman" w:hAnsi="Times New Roman" w:cs="Times New Roman"/>
          <w:sz w:val="28"/>
          <w:szCs w:val="28"/>
        </w:rPr>
        <w:t xml:space="preserve"> зон, поверхностей, принадлежностей для приготовления пищи, мытьё пос</w:t>
      </w:r>
      <w:r w:rsidR="003F7197">
        <w:rPr>
          <w:rFonts w:ascii="Times New Roman" w:hAnsi="Times New Roman" w:cs="Times New Roman"/>
          <w:sz w:val="28"/>
          <w:szCs w:val="28"/>
        </w:rPr>
        <w:t>уды и кухонной утвари</w:t>
      </w:r>
      <w:r w:rsidRPr="00A5689C">
        <w:rPr>
          <w:rFonts w:ascii="Times New Roman" w:hAnsi="Times New Roman" w:cs="Times New Roman"/>
          <w:sz w:val="28"/>
          <w:szCs w:val="28"/>
        </w:rPr>
        <w:t>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Очистка от мусора, грязи, снега и льда водопроводных труб, элементов мостов, водоотводов и путепроводов, недоступных для специальной техники.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Очистка от мусора, грязи, снега и льда территорий предприятий, объектов социально-культурного и коммунально-бытового назначения.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Очистка от мусора, грязи, снега и льда улиц, дорожных инженерных устройств, тротуаров, мостовых, дорожек, железнодорожных платформ.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Очистка от снега и льда крыш.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Перегонка и выпас скота.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Перемещение строительных материалов, песка, почвы и гравия.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Перенос товаров, материалов, оборудования и других изделий к местам работы, вынос готовых изделий.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Переработка леса.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Переработка сельскохозяйственной продукции.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Пересадка сельскохозяйственных культур.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Погрузочно-разгрузочные работы, в том числе погрузка и выгрузка строительных материалов, выкопанных материалов, оборудования, их транспортировка на строительных площадках.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Подготовка и проведение новогодних и рождественских праздников.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Подготовка к показу экспозиций всех видов.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lastRenderedPageBreak/>
        <w:t>Подготовка почвы, в том числе полей, питомников и лесопосадок, включая уборку камней.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Подготовка сельскохозяйственных культур для переработки, заготовки и первичного рынка, в том числе переборка, очистка, подрезка, сортировка, дезинфекция, сушка, лущение, очищение и обработка поверхности фруктов.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Подготовка элеваторов к работе.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Подсобные и вспомогательные работы при проведении строительных, ремонтных, дорожных работ, реконструкции и техническом перевооружении обрабатывающих производств.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Подсобные работы при выпечке хлеба.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 xml:space="preserve">Подсобные работы при эксплуатации систем </w:t>
      </w:r>
      <w:proofErr w:type="spellStart"/>
      <w:r w:rsidRPr="00A5689C"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 w:rsidRPr="00A5689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5689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568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689C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A5689C">
        <w:rPr>
          <w:rFonts w:ascii="Times New Roman" w:hAnsi="Times New Roman" w:cs="Times New Roman"/>
          <w:sz w:val="28"/>
          <w:szCs w:val="28"/>
        </w:rPr>
        <w:t>- и теплоснабжения, водопроводных и канализационных коммуникаций.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Покос и расчистка территорий от травяной растительности.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Поливка водой дворов, мостовых, тротуаров, газонов.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Получение, открытие, распаковка и осмотр товаров от производителя или дистрибьютора на предмет повреждений.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Получение, проверка, выдача спецобуви, спецодежды, санитарной одежды, белья, съемного инвентаря и предохранительных приспособлений.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Посадка</w:t>
      </w:r>
      <w:r w:rsidR="003F7197">
        <w:rPr>
          <w:rFonts w:ascii="Times New Roman" w:hAnsi="Times New Roman" w:cs="Times New Roman"/>
          <w:sz w:val="28"/>
          <w:szCs w:val="28"/>
        </w:rPr>
        <w:t xml:space="preserve"> насаждений и уход за ними</w:t>
      </w:r>
      <w:r w:rsidRPr="00A5689C">
        <w:rPr>
          <w:rFonts w:ascii="Times New Roman" w:hAnsi="Times New Roman" w:cs="Times New Roman"/>
          <w:sz w:val="28"/>
          <w:szCs w:val="28"/>
        </w:rPr>
        <w:t>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Приведение в порядок воинских захоронений, мемориалов, братских могил, кладбищ, содержание мест захоронения.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Приём звонков и сообщений от клиентов, обработка вызовов для предоставления услуг или приёма жалоб, диспетчеризация задач в подразделения.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Приём и выдача верхней одежды.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Присмотр и уход за детьми, организация деятельности (образовательной, игровой) детей в период каникул в организациях отдыха и оздоровления (в том числе в лагерях дневного пребывания).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Проведение мелкого ремонта приспособлений, зданий, оборудования и заграждений.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39"/>
        </w:tabs>
        <w:spacing w:before="0" w:after="0"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Проведение опросов людей в целях социологических исследований и изучения конъюнктуры рынка.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Проведение сева и посадка сельскохозяйственных культур, плодовых деревьев и кустарников.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Проверка проездных документов и билетов в общественном транспорте.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Прополка, прореживание сельскохозяйственных культур, насаждений.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Противопожарное обустройство лесов.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Работы по изготовлению текстильных изделий и пошиву одежды (спецодежды).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Работы временного характера, связанные с содержанием и уходом за сельскохозяйственными животными, включая кормление, поение и чистку животных.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Работы по комплектованию, каталогизации, хранению и восстановлению собраний архивов, музеев, библиотек, художественных галерей, выставочных центров, пополнение и обслуживание информационных хранилищ.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Работы по механизации животноводческих помещений.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Работы по монтажу железобетонных и стальных конструкций.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lastRenderedPageBreak/>
        <w:t>Работы по окрашиванию зданий снаружи, перил, решеток, дверей и оконных коробок зданий, прочих инженерных сооружений.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Работы по подготовке к отопительному сезону.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Работы по посыпанию автомобильных дорог, улиц, тротуаров, мостовых, дорожек, железнодорожных платформ песком и солью.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Работы по разметке дорожных покрытий, автомобильных стоянок и аналогичных поверхностей.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Работы по содержанию и использованию жилищного фонда и объектов социально-культурного и коммунально-бытового назначения.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Работы по уничтожению насекомых, грызунов и прочих вредителей.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Разгребание, скирдование и стогование соломы, сена и других видов кормов и подстилки для животных.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Распиловка леса, в том числе распиливание стволов на брёвна.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Распространение печатных изданий.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Распространение рекламы.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Расчистка снега и заливка катков.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Регистрация и выдача медицинских карт.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Ремонт и изготовление тары.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Ремонт печей.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4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Ремонт шин автотранспортных средств, регулировка и балансировка</w:t>
      </w:r>
    </w:p>
    <w:p w:rsidR="0044399A" w:rsidRPr="00A5689C" w:rsidRDefault="0044399A" w:rsidP="0044399A">
      <w:pPr>
        <w:pStyle w:val="25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колес.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91"/>
        </w:tabs>
        <w:spacing w:before="0"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Санитарная очистка внутриквартальных территорий, контейнерных площадок от мусора и бытовых отходов.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87"/>
        </w:tabs>
        <w:spacing w:before="0"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Санитарно-гигиеническая обработка помещений, оборудования, инвентаря.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77"/>
        </w:tabs>
        <w:spacing w:before="0" w:after="0" w:line="240" w:lineRule="auto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Сбор платы за проезд и выдача билетов в общественном транспорте.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91"/>
        </w:tabs>
        <w:spacing w:before="0"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Сбор, вывоз, утилизация и переработка мусора, вторичного сырья, отходов (бытовых отходов).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196"/>
        </w:tabs>
        <w:spacing w:before="0" w:after="0" w:line="240" w:lineRule="auto"/>
        <w:ind w:left="20"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Сбор, переработка и заготовка дикорастущих плодов, грибов и лекарственных трав.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Скашивание травы и вырубка деревьев, кустарника на обочинах, откосах, бермах и полосе отвода, уборка порубочных остатков.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Склейка папок.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Слесарные работы.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 xml:space="preserve">Сортировка и метка </w:t>
      </w:r>
      <w:proofErr w:type="gramStart"/>
      <w:r w:rsidRPr="00A5689C">
        <w:rPr>
          <w:rFonts w:ascii="Times New Roman" w:hAnsi="Times New Roman" w:cs="Times New Roman"/>
          <w:sz w:val="28"/>
          <w:szCs w:val="28"/>
        </w:rPr>
        <w:t>бывших</w:t>
      </w:r>
      <w:proofErr w:type="gramEnd"/>
      <w:r w:rsidRPr="00A5689C">
        <w:rPr>
          <w:rFonts w:ascii="Times New Roman" w:hAnsi="Times New Roman" w:cs="Times New Roman"/>
          <w:sz w:val="28"/>
          <w:szCs w:val="28"/>
        </w:rPr>
        <w:t xml:space="preserve"> в употреблении одежды, белья, съёмного инвентаря, стирка, мелкий ремонт и глажение.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Сортировка, мытьё стеклотары.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Сортировка, учёт, доставка почты.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 xml:space="preserve">Сортировка, фасовка продукции или компонентов. 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Стекольные работы.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Стирка, чистка и глажение текстильных изделий и предметов одежды.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Столярные и плотничные работы.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Строительные и ремонтные работы, связанные с объектами обрабатывающей промышленности, животноводства, социально-культурного и коммунально-бытового назначения.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Уборка кормовых культур, урожая сельскохозяйственных культур.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lastRenderedPageBreak/>
        <w:t>Уборка производственных и служебных помещений и лестничных площадок жилых домов, зданий коммерческого, административного, общественного и промышленного назначения.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89C">
        <w:rPr>
          <w:rFonts w:ascii="Times New Roman" w:hAnsi="Times New Roman" w:cs="Times New Roman"/>
          <w:sz w:val="28"/>
          <w:szCs w:val="28"/>
        </w:rPr>
        <w:t>Уборка территории промышленных предприятий, возле общественных, жилых и коммерческих зданий, площадей, спортивных и игровых площадок, парков, садов, скверов, зон отдыха и туризма, улиц, тротуаров, дорожных инженерных устройств, проезжей части (автомобильных дорог, железнодорожных и трамвайных путей).</w:t>
      </w:r>
      <w:proofErr w:type="gramEnd"/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Укладка в штабеля брёвен и лесоматериалов.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Укладка и размещение товаров для продажи (пополнение запасов на полках и витринах), укупорка и упаковка проданных товаров.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Упаковка компонентов, материалов, продукции.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Установка, восстановление и замена памятных знаков, мемориальных</w:t>
      </w:r>
    </w:p>
    <w:p w:rsidR="0044399A" w:rsidRPr="00A5689C" w:rsidRDefault="0044399A" w:rsidP="0044399A">
      <w:pPr>
        <w:pStyle w:val="25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плит.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Утепление дверей, окон подъездов многоэтажных домов.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Уход за людьми, нуждающимися в нем по причине старости, травмы, заболевания, физического или психического нарушения, в связи с потенциальным риском для здоровья.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Уход за посадками различного назначения.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Уход на дому за престарелыми, инвалидами, участниками Великой Отечественной войны, больными.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Участие в проведении федеральных и региональных общественных кампаний (переписи населения, переписи скота, опросы общественного мнения, работа в избирательных комиссиях).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Учёт и оформление документов.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Учётные работы в лесных хозяйствах.</w:t>
      </w:r>
    </w:p>
    <w:p w:rsidR="0044399A" w:rsidRPr="00A5689C" w:rsidRDefault="0044399A" w:rsidP="0044399A">
      <w:pPr>
        <w:pStyle w:val="25"/>
        <w:numPr>
          <w:ilvl w:val="0"/>
          <w:numId w:val="35"/>
        </w:numPr>
        <w:shd w:val="clear" w:color="auto" w:fill="auto"/>
        <w:tabs>
          <w:tab w:val="left" w:pos="1273"/>
        </w:tabs>
        <w:spacing w:before="0"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5689C">
        <w:rPr>
          <w:rFonts w:ascii="Times New Roman" w:hAnsi="Times New Roman" w:cs="Times New Roman"/>
          <w:sz w:val="28"/>
          <w:szCs w:val="28"/>
        </w:rPr>
        <w:t>Чистка сельскохозяйственных помещений.</w:t>
      </w:r>
    </w:p>
    <w:p w:rsidR="0044399A" w:rsidRPr="00A5689C" w:rsidRDefault="0044399A" w:rsidP="0044399A">
      <w:pPr>
        <w:pStyle w:val="24"/>
        <w:keepNext/>
        <w:keepLines/>
        <w:shd w:val="clear" w:color="auto" w:fill="auto"/>
        <w:spacing w:before="0" w:after="251" w:line="240" w:lineRule="auto"/>
        <w:ind w:left="360"/>
        <w:rPr>
          <w:rFonts w:eastAsia="Calibri" w:cs="Times New Roman"/>
          <w:sz w:val="28"/>
          <w:szCs w:val="28"/>
          <w:lang w:eastAsia="en-US"/>
        </w:rPr>
      </w:pPr>
    </w:p>
    <w:p w:rsidR="0044399A" w:rsidRPr="0024761F" w:rsidRDefault="0044399A" w:rsidP="0044399A">
      <w:pPr>
        <w:pStyle w:val="a5"/>
        <w:widowControl w:val="0"/>
        <w:tabs>
          <w:tab w:val="left" w:pos="1276"/>
        </w:tabs>
        <w:spacing w:after="0"/>
        <w:jc w:val="both"/>
        <w:rPr>
          <w:sz w:val="28"/>
          <w:szCs w:val="28"/>
          <w:highlight w:val="yellow"/>
        </w:rPr>
      </w:pPr>
    </w:p>
    <w:sectPr w:rsidR="0044399A" w:rsidRPr="0024761F" w:rsidSect="005D7DE9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20C4639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1"/>
    <w:multiLevelType w:val="multilevel"/>
    <w:tmpl w:val="C61E09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7F67C4"/>
    <w:multiLevelType w:val="multilevel"/>
    <w:tmpl w:val="312CE2A8"/>
    <w:lvl w:ilvl="0">
      <w:start w:val="3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1504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8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32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1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6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504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432" w:hanging="2160"/>
      </w:pPr>
      <w:rPr>
        <w:rFonts w:cs="Times New Roman" w:hint="default"/>
      </w:rPr>
    </w:lvl>
  </w:abstractNum>
  <w:abstractNum w:abstractNumId="12">
    <w:nsid w:val="0A091FD7"/>
    <w:multiLevelType w:val="hybridMultilevel"/>
    <w:tmpl w:val="4EB25A26"/>
    <w:lvl w:ilvl="0" w:tplc="B778200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023337B"/>
    <w:multiLevelType w:val="multilevel"/>
    <w:tmpl w:val="294C9DF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504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288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432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4216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36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504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7288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8432" w:hanging="2160"/>
      </w:pPr>
      <w:rPr>
        <w:rFonts w:cs="Times New Roman" w:hint="default"/>
      </w:rPr>
    </w:lvl>
  </w:abstractNum>
  <w:abstractNum w:abstractNumId="14">
    <w:nsid w:val="129E7475"/>
    <w:multiLevelType w:val="hybridMultilevel"/>
    <w:tmpl w:val="2FAA10A2"/>
    <w:lvl w:ilvl="0" w:tplc="443E7C32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936D5A"/>
    <w:multiLevelType w:val="hybridMultilevel"/>
    <w:tmpl w:val="B484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FC317D"/>
    <w:multiLevelType w:val="multilevel"/>
    <w:tmpl w:val="47FE397C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17">
    <w:nsid w:val="1518681E"/>
    <w:multiLevelType w:val="hybridMultilevel"/>
    <w:tmpl w:val="40C8912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162E0520"/>
    <w:multiLevelType w:val="hybridMultilevel"/>
    <w:tmpl w:val="AD14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E86459"/>
    <w:multiLevelType w:val="hybridMultilevel"/>
    <w:tmpl w:val="D4B02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7F70FBB"/>
    <w:multiLevelType w:val="multilevel"/>
    <w:tmpl w:val="3FBA4BF6"/>
    <w:lvl w:ilvl="0">
      <w:start w:val="3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1AFB4A12"/>
    <w:multiLevelType w:val="hybridMultilevel"/>
    <w:tmpl w:val="CE04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F401246"/>
    <w:multiLevelType w:val="multilevel"/>
    <w:tmpl w:val="1ECCC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0B738E5"/>
    <w:multiLevelType w:val="hybridMultilevel"/>
    <w:tmpl w:val="C6DC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8366B78"/>
    <w:multiLevelType w:val="hybridMultilevel"/>
    <w:tmpl w:val="F208C472"/>
    <w:lvl w:ilvl="0" w:tplc="D4E051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B6D48E84">
      <w:start w:val="1"/>
      <w:numFmt w:val="decimal"/>
      <w:isLgl/>
      <w:lvlText w:val="%2)"/>
      <w:lvlJc w:val="left"/>
      <w:pPr>
        <w:tabs>
          <w:tab w:val="num" w:pos="1118"/>
        </w:tabs>
        <w:ind w:left="1118" w:hanging="360"/>
      </w:pPr>
      <w:rPr>
        <w:rFonts w:ascii="Times New Roman" w:eastAsia="Times New Roman" w:hAnsi="Times New Roman" w:cs="Times New Roman"/>
      </w:rPr>
    </w:lvl>
    <w:lvl w:ilvl="2" w:tplc="E336287E">
      <w:numFmt w:val="none"/>
      <w:lvlText w:val=""/>
      <w:lvlJc w:val="left"/>
      <w:pPr>
        <w:tabs>
          <w:tab w:val="num" w:pos="550"/>
        </w:tabs>
      </w:pPr>
      <w:rPr>
        <w:rFonts w:cs="Times New Roman"/>
      </w:rPr>
    </w:lvl>
    <w:lvl w:ilvl="3" w:tplc="AFE458EE">
      <w:numFmt w:val="none"/>
      <w:lvlText w:val=""/>
      <w:lvlJc w:val="left"/>
      <w:pPr>
        <w:tabs>
          <w:tab w:val="num" w:pos="550"/>
        </w:tabs>
      </w:pPr>
      <w:rPr>
        <w:rFonts w:cs="Times New Roman"/>
      </w:rPr>
    </w:lvl>
    <w:lvl w:ilvl="4" w:tplc="3C527818">
      <w:numFmt w:val="none"/>
      <w:lvlText w:val=""/>
      <w:lvlJc w:val="left"/>
      <w:pPr>
        <w:tabs>
          <w:tab w:val="num" w:pos="550"/>
        </w:tabs>
      </w:pPr>
      <w:rPr>
        <w:rFonts w:cs="Times New Roman"/>
      </w:rPr>
    </w:lvl>
    <w:lvl w:ilvl="5" w:tplc="D102C964">
      <w:numFmt w:val="none"/>
      <w:lvlText w:val=""/>
      <w:lvlJc w:val="left"/>
      <w:pPr>
        <w:tabs>
          <w:tab w:val="num" w:pos="550"/>
        </w:tabs>
      </w:pPr>
      <w:rPr>
        <w:rFonts w:cs="Times New Roman"/>
      </w:rPr>
    </w:lvl>
    <w:lvl w:ilvl="6" w:tplc="B3AEBA5C">
      <w:numFmt w:val="none"/>
      <w:lvlText w:val=""/>
      <w:lvlJc w:val="left"/>
      <w:pPr>
        <w:tabs>
          <w:tab w:val="num" w:pos="550"/>
        </w:tabs>
      </w:pPr>
      <w:rPr>
        <w:rFonts w:cs="Times New Roman"/>
      </w:rPr>
    </w:lvl>
    <w:lvl w:ilvl="7" w:tplc="046CFF20">
      <w:numFmt w:val="none"/>
      <w:lvlText w:val=""/>
      <w:lvlJc w:val="left"/>
      <w:pPr>
        <w:tabs>
          <w:tab w:val="num" w:pos="550"/>
        </w:tabs>
      </w:pPr>
      <w:rPr>
        <w:rFonts w:cs="Times New Roman"/>
      </w:rPr>
    </w:lvl>
    <w:lvl w:ilvl="8" w:tplc="2EC81DC0">
      <w:numFmt w:val="none"/>
      <w:lvlText w:val=""/>
      <w:lvlJc w:val="left"/>
      <w:pPr>
        <w:tabs>
          <w:tab w:val="num" w:pos="550"/>
        </w:tabs>
      </w:pPr>
      <w:rPr>
        <w:rFonts w:cs="Times New Roman"/>
      </w:rPr>
    </w:lvl>
  </w:abstractNum>
  <w:abstractNum w:abstractNumId="25">
    <w:nsid w:val="30543D21"/>
    <w:multiLevelType w:val="hybridMultilevel"/>
    <w:tmpl w:val="6744133E"/>
    <w:lvl w:ilvl="0" w:tplc="6568C440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30E03844"/>
    <w:multiLevelType w:val="hybridMultilevel"/>
    <w:tmpl w:val="8C4E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133133A"/>
    <w:multiLevelType w:val="hybridMultilevel"/>
    <w:tmpl w:val="1C0A1D32"/>
    <w:lvl w:ilvl="0" w:tplc="BD8C286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70E265B"/>
    <w:multiLevelType w:val="hybridMultilevel"/>
    <w:tmpl w:val="4E28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3C5FBF"/>
    <w:multiLevelType w:val="multilevel"/>
    <w:tmpl w:val="FDD8D7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572F0048"/>
    <w:multiLevelType w:val="hybridMultilevel"/>
    <w:tmpl w:val="05B42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C94FBC"/>
    <w:multiLevelType w:val="hybridMultilevel"/>
    <w:tmpl w:val="620C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47556A"/>
    <w:multiLevelType w:val="hybridMultilevel"/>
    <w:tmpl w:val="1A8E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D672F5"/>
    <w:multiLevelType w:val="hybridMultilevel"/>
    <w:tmpl w:val="EC8E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A67A50"/>
    <w:multiLevelType w:val="hybridMultilevel"/>
    <w:tmpl w:val="649E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4"/>
  </w:num>
  <w:num w:numId="3">
    <w:abstractNumId w:val="27"/>
  </w:num>
  <w:num w:numId="4">
    <w:abstractNumId w:val="29"/>
  </w:num>
  <w:num w:numId="5">
    <w:abstractNumId w:val="31"/>
  </w:num>
  <w:num w:numId="6">
    <w:abstractNumId w:val="15"/>
  </w:num>
  <w:num w:numId="7">
    <w:abstractNumId w:val="33"/>
  </w:num>
  <w:num w:numId="8">
    <w:abstractNumId w:val="26"/>
  </w:num>
  <w:num w:numId="9">
    <w:abstractNumId w:val="28"/>
  </w:num>
  <w:num w:numId="10">
    <w:abstractNumId w:val="34"/>
  </w:num>
  <w:num w:numId="11">
    <w:abstractNumId w:val="32"/>
  </w:num>
  <w:num w:numId="12">
    <w:abstractNumId w:val="30"/>
  </w:num>
  <w:num w:numId="13">
    <w:abstractNumId w:val="19"/>
  </w:num>
  <w:num w:numId="14">
    <w:abstractNumId w:val="23"/>
  </w:num>
  <w:num w:numId="15">
    <w:abstractNumId w:val="21"/>
  </w:num>
  <w:num w:numId="16">
    <w:abstractNumId w:val="18"/>
  </w:num>
  <w:num w:numId="17">
    <w:abstractNumId w:val="16"/>
  </w:num>
  <w:num w:numId="18">
    <w:abstractNumId w:val="20"/>
  </w:num>
  <w:num w:numId="19">
    <w:abstractNumId w:val="13"/>
  </w:num>
  <w:num w:numId="20">
    <w:abstractNumId w:val="11"/>
  </w:num>
  <w:num w:numId="21">
    <w:abstractNumId w:val="25"/>
  </w:num>
  <w:num w:numId="22">
    <w:abstractNumId w:val="14"/>
  </w:num>
  <w:num w:numId="23">
    <w:abstractNumId w:val="0"/>
  </w:num>
  <w:num w:numId="24">
    <w:abstractNumId w:val="1"/>
  </w:num>
  <w:num w:numId="25">
    <w:abstractNumId w:val="2"/>
  </w:num>
  <w:num w:numId="26">
    <w:abstractNumId w:val="17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A46"/>
    <w:rsid w:val="00001CBA"/>
    <w:rsid w:val="0000285E"/>
    <w:rsid w:val="000028F0"/>
    <w:rsid w:val="00004958"/>
    <w:rsid w:val="00005A2E"/>
    <w:rsid w:val="00005C09"/>
    <w:rsid w:val="00007F93"/>
    <w:rsid w:val="00011276"/>
    <w:rsid w:val="00014435"/>
    <w:rsid w:val="000202A1"/>
    <w:rsid w:val="0002215B"/>
    <w:rsid w:val="00022694"/>
    <w:rsid w:val="00023F0D"/>
    <w:rsid w:val="00024EC0"/>
    <w:rsid w:val="00026594"/>
    <w:rsid w:val="0002698D"/>
    <w:rsid w:val="000275B0"/>
    <w:rsid w:val="00027F2C"/>
    <w:rsid w:val="000300FD"/>
    <w:rsid w:val="0003317A"/>
    <w:rsid w:val="000332FC"/>
    <w:rsid w:val="00033829"/>
    <w:rsid w:val="0003437E"/>
    <w:rsid w:val="00035F5B"/>
    <w:rsid w:val="000369CC"/>
    <w:rsid w:val="00036E70"/>
    <w:rsid w:val="0003756B"/>
    <w:rsid w:val="00043765"/>
    <w:rsid w:val="000456EE"/>
    <w:rsid w:val="000471E7"/>
    <w:rsid w:val="00050576"/>
    <w:rsid w:val="00052871"/>
    <w:rsid w:val="00052A9F"/>
    <w:rsid w:val="00053B6E"/>
    <w:rsid w:val="00055AA5"/>
    <w:rsid w:val="00056ABE"/>
    <w:rsid w:val="00056E63"/>
    <w:rsid w:val="00063156"/>
    <w:rsid w:val="00063DE0"/>
    <w:rsid w:val="000654B1"/>
    <w:rsid w:val="0006550C"/>
    <w:rsid w:val="000674A9"/>
    <w:rsid w:val="000706BC"/>
    <w:rsid w:val="00071EFA"/>
    <w:rsid w:val="00073683"/>
    <w:rsid w:val="00075815"/>
    <w:rsid w:val="00076CB6"/>
    <w:rsid w:val="000773F6"/>
    <w:rsid w:val="000804D8"/>
    <w:rsid w:val="00081206"/>
    <w:rsid w:val="00082B68"/>
    <w:rsid w:val="000860BE"/>
    <w:rsid w:val="00086767"/>
    <w:rsid w:val="000907D3"/>
    <w:rsid w:val="00093219"/>
    <w:rsid w:val="00094306"/>
    <w:rsid w:val="000952F3"/>
    <w:rsid w:val="00095BB2"/>
    <w:rsid w:val="00095F44"/>
    <w:rsid w:val="000962F3"/>
    <w:rsid w:val="000A0436"/>
    <w:rsid w:val="000A7BA7"/>
    <w:rsid w:val="000A7E97"/>
    <w:rsid w:val="000B5B88"/>
    <w:rsid w:val="000B6D7D"/>
    <w:rsid w:val="000C3862"/>
    <w:rsid w:val="000C5FB9"/>
    <w:rsid w:val="000C687E"/>
    <w:rsid w:val="000D108E"/>
    <w:rsid w:val="000D1942"/>
    <w:rsid w:val="000D2963"/>
    <w:rsid w:val="000D399F"/>
    <w:rsid w:val="000D54B8"/>
    <w:rsid w:val="000D5F43"/>
    <w:rsid w:val="000D73D5"/>
    <w:rsid w:val="000E0EDE"/>
    <w:rsid w:val="000E4123"/>
    <w:rsid w:val="000E56FC"/>
    <w:rsid w:val="000E66E2"/>
    <w:rsid w:val="000E76BC"/>
    <w:rsid w:val="000E7EA6"/>
    <w:rsid w:val="000F3790"/>
    <w:rsid w:val="000F3F17"/>
    <w:rsid w:val="000F57E4"/>
    <w:rsid w:val="000F62AE"/>
    <w:rsid w:val="000F64B0"/>
    <w:rsid w:val="001049F2"/>
    <w:rsid w:val="00112DC8"/>
    <w:rsid w:val="00113154"/>
    <w:rsid w:val="001144CE"/>
    <w:rsid w:val="00114DAB"/>
    <w:rsid w:val="0011714C"/>
    <w:rsid w:val="00121949"/>
    <w:rsid w:val="001226AF"/>
    <w:rsid w:val="0013291B"/>
    <w:rsid w:val="00132EBD"/>
    <w:rsid w:val="001348FE"/>
    <w:rsid w:val="001356EA"/>
    <w:rsid w:val="001357C1"/>
    <w:rsid w:val="001366CF"/>
    <w:rsid w:val="0013670F"/>
    <w:rsid w:val="00136836"/>
    <w:rsid w:val="00140B1F"/>
    <w:rsid w:val="00143383"/>
    <w:rsid w:val="001436A3"/>
    <w:rsid w:val="00143934"/>
    <w:rsid w:val="0014580C"/>
    <w:rsid w:val="0014646E"/>
    <w:rsid w:val="00146565"/>
    <w:rsid w:val="00146ED9"/>
    <w:rsid w:val="0015243F"/>
    <w:rsid w:val="001533F9"/>
    <w:rsid w:val="001550E5"/>
    <w:rsid w:val="00155423"/>
    <w:rsid w:val="00155B1D"/>
    <w:rsid w:val="00156133"/>
    <w:rsid w:val="0015676B"/>
    <w:rsid w:val="001602FC"/>
    <w:rsid w:val="001614B5"/>
    <w:rsid w:val="00165960"/>
    <w:rsid w:val="0016724E"/>
    <w:rsid w:val="00171726"/>
    <w:rsid w:val="0017464A"/>
    <w:rsid w:val="00175429"/>
    <w:rsid w:val="001777B4"/>
    <w:rsid w:val="00183994"/>
    <w:rsid w:val="00184946"/>
    <w:rsid w:val="0019040B"/>
    <w:rsid w:val="001907B6"/>
    <w:rsid w:val="001920B3"/>
    <w:rsid w:val="0019248C"/>
    <w:rsid w:val="001924A7"/>
    <w:rsid w:val="0019615B"/>
    <w:rsid w:val="001A0433"/>
    <w:rsid w:val="001A0464"/>
    <w:rsid w:val="001A0BB2"/>
    <w:rsid w:val="001A2839"/>
    <w:rsid w:val="001A440C"/>
    <w:rsid w:val="001A53DC"/>
    <w:rsid w:val="001A6A76"/>
    <w:rsid w:val="001A6B9D"/>
    <w:rsid w:val="001A7C7E"/>
    <w:rsid w:val="001A7E1B"/>
    <w:rsid w:val="001B0BCB"/>
    <w:rsid w:val="001B2B53"/>
    <w:rsid w:val="001B3E29"/>
    <w:rsid w:val="001B6E63"/>
    <w:rsid w:val="001B7086"/>
    <w:rsid w:val="001B7391"/>
    <w:rsid w:val="001C463D"/>
    <w:rsid w:val="001C4CFF"/>
    <w:rsid w:val="001C5304"/>
    <w:rsid w:val="001C6B35"/>
    <w:rsid w:val="001D09F4"/>
    <w:rsid w:val="001D46ED"/>
    <w:rsid w:val="001D515F"/>
    <w:rsid w:val="001D6C34"/>
    <w:rsid w:val="001E04CF"/>
    <w:rsid w:val="001E0600"/>
    <w:rsid w:val="001E4806"/>
    <w:rsid w:val="001E4F73"/>
    <w:rsid w:val="001E65B6"/>
    <w:rsid w:val="001E7963"/>
    <w:rsid w:val="001F0DBF"/>
    <w:rsid w:val="001F2B8F"/>
    <w:rsid w:val="001F3F95"/>
    <w:rsid w:val="001F4049"/>
    <w:rsid w:val="001F4594"/>
    <w:rsid w:val="00200CCC"/>
    <w:rsid w:val="00202026"/>
    <w:rsid w:val="00203021"/>
    <w:rsid w:val="002034D8"/>
    <w:rsid w:val="002045D4"/>
    <w:rsid w:val="00205718"/>
    <w:rsid w:val="002116B3"/>
    <w:rsid w:val="00211A8A"/>
    <w:rsid w:val="00214EA6"/>
    <w:rsid w:val="0022398A"/>
    <w:rsid w:val="00225881"/>
    <w:rsid w:val="002259C9"/>
    <w:rsid w:val="00225D51"/>
    <w:rsid w:val="0023212C"/>
    <w:rsid w:val="002353AE"/>
    <w:rsid w:val="002359D1"/>
    <w:rsid w:val="00237EE8"/>
    <w:rsid w:val="00242FE9"/>
    <w:rsid w:val="00244047"/>
    <w:rsid w:val="002451DA"/>
    <w:rsid w:val="00245778"/>
    <w:rsid w:val="00246080"/>
    <w:rsid w:val="00246CED"/>
    <w:rsid w:val="0024761F"/>
    <w:rsid w:val="00251A93"/>
    <w:rsid w:val="00252FFC"/>
    <w:rsid w:val="0025640A"/>
    <w:rsid w:val="00257939"/>
    <w:rsid w:val="002621E3"/>
    <w:rsid w:val="00262B7F"/>
    <w:rsid w:val="00263880"/>
    <w:rsid w:val="00263BCF"/>
    <w:rsid w:val="00265457"/>
    <w:rsid w:val="0026700F"/>
    <w:rsid w:val="0026755A"/>
    <w:rsid w:val="00270168"/>
    <w:rsid w:val="00270F2E"/>
    <w:rsid w:val="00273338"/>
    <w:rsid w:val="00273CCC"/>
    <w:rsid w:val="002773C6"/>
    <w:rsid w:val="00280138"/>
    <w:rsid w:val="0028565F"/>
    <w:rsid w:val="00286BD4"/>
    <w:rsid w:val="002874A1"/>
    <w:rsid w:val="002915E6"/>
    <w:rsid w:val="002916A1"/>
    <w:rsid w:val="00291760"/>
    <w:rsid w:val="00292F4A"/>
    <w:rsid w:val="0029367B"/>
    <w:rsid w:val="00295BE1"/>
    <w:rsid w:val="00295FC4"/>
    <w:rsid w:val="002A0AF8"/>
    <w:rsid w:val="002A17A0"/>
    <w:rsid w:val="002A2203"/>
    <w:rsid w:val="002A304E"/>
    <w:rsid w:val="002A4A3D"/>
    <w:rsid w:val="002A5EAE"/>
    <w:rsid w:val="002B67AE"/>
    <w:rsid w:val="002C1020"/>
    <w:rsid w:val="002C5ED8"/>
    <w:rsid w:val="002D361A"/>
    <w:rsid w:val="002D374C"/>
    <w:rsid w:val="002E22CE"/>
    <w:rsid w:val="002E25B8"/>
    <w:rsid w:val="002E5DA2"/>
    <w:rsid w:val="002E6E33"/>
    <w:rsid w:val="002E71A0"/>
    <w:rsid w:val="002F1A3D"/>
    <w:rsid w:val="00303B21"/>
    <w:rsid w:val="00305F31"/>
    <w:rsid w:val="00306E0A"/>
    <w:rsid w:val="003072B1"/>
    <w:rsid w:val="00317892"/>
    <w:rsid w:val="00317F18"/>
    <w:rsid w:val="00321487"/>
    <w:rsid w:val="003219D8"/>
    <w:rsid w:val="00322264"/>
    <w:rsid w:val="00322833"/>
    <w:rsid w:val="00330F1D"/>
    <w:rsid w:val="00332814"/>
    <w:rsid w:val="003337DC"/>
    <w:rsid w:val="00333D2C"/>
    <w:rsid w:val="00334D19"/>
    <w:rsid w:val="003354FE"/>
    <w:rsid w:val="00340241"/>
    <w:rsid w:val="00340871"/>
    <w:rsid w:val="00341735"/>
    <w:rsid w:val="00341829"/>
    <w:rsid w:val="00342379"/>
    <w:rsid w:val="0034390A"/>
    <w:rsid w:val="003456F2"/>
    <w:rsid w:val="00350458"/>
    <w:rsid w:val="00350750"/>
    <w:rsid w:val="00350ECD"/>
    <w:rsid w:val="00351497"/>
    <w:rsid w:val="00351E8A"/>
    <w:rsid w:val="0035243E"/>
    <w:rsid w:val="00352490"/>
    <w:rsid w:val="00354A1A"/>
    <w:rsid w:val="00355024"/>
    <w:rsid w:val="0036116A"/>
    <w:rsid w:val="00361F7B"/>
    <w:rsid w:val="00362939"/>
    <w:rsid w:val="003653A3"/>
    <w:rsid w:val="003677CA"/>
    <w:rsid w:val="00372027"/>
    <w:rsid w:val="00375254"/>
    <w:rsid w:val="00375293"/>
    <w:rsid w:val="0037558F"/>
    <w:rsid w:val="00376D9A"/>
    <w:rsid w:val="0038341F"/>
    <w:rsid w:val="00383424"/>
    <w:rsid w:val="0038617A"/>
    <w:rsid w:val="003864D8"/>
    <w:rsid w:val="003879FB"/>
    <w:rsid w:val="00391B8B"/>
    <w:rsid w:val="00391FBC"/>
    <w:rsid w:val="00393133"/>
    <w:rsid w:val="00393DE7"/>
    <w:rsid w:val="003956B9"/>
    <w:rsid w:val="0039785E"/>
    <w:rsid w:val="003A052B"/>
    <w:rsid w:val="003A1B94"/>
    <w:rsid w:val="003A211A"/>
    <w:rsid w:val="003A4086"/>
    <w:rsid w:val="003A7F3A"/>
    <w:rsid w:val="003B4AE3"/>
    <w:rsid w:val="003B6E7B"/>
    <w:rsid w:val="003C115F"/>
    <w:rsid w:val="003C351D"/>
    <w:rsid w:val="003C3B77"/>
    <w:rsid w:val="003C4F09"/>
    <w:rsid w:val="003C5E28"/>
    <w:rsid w:val="003D18FB"/>
    <w:rsid w:val="003D1D02"/>
    <w:rsid w:val="003D23E6"/>
    <w:rsid w:val="003D297D"/>
    <w:rsid w:val="003D2BB7"/>
    <w:rsid w:val="003D47B3"/>
    <w:rsid w:val="003D5F96"/>
    <w:rsid w:val="003D658F"/>
    <w:rsid w:val="003D6E2A"/>
    <w:rsid w:val="003E5BD8"/>
    <w:rsid w:val="003E7560"/>
    <w:rsid w:val="003F21CE"/>
    <w:rsid w:val="003F2BDF"/>
    <w:rsid w:val="003F3598"/>
    <w:rsid w:val="003F3C37"/>
    <w:rsid w:val="003F7197"/>
    <w:rsid w:val="003F777A"/>
    <w:rsid w:val="003F7BAF"/>
    <w:rsid w:val="004011CD"/>
    <w:rsid w:val="004027B1"/>
    <w:rsid w:val="00402C77"/>
    <w:rsid w:val="004056D4"/>
    <w:rsid w:val="00407639"/>
    <w:rsid w:val="004110AC"/>
    <w:rsid w:val="0041148C"/>
    <w:rsid w:val="00412ACE"/>
    <w:rsid w:val="00420220"/>
    <w:rsid w:val="0042085D"/>
    <w:rsid w:val="004210DC"/>
    <w:rsid w:val="00421F27"/>
    <w:rsid w:val="004224A5"/>
    <w:rsid w:val="00426F16"/>
    <w:rsid w:val="004307B3"/>
    <w:rsid w:val="00430FA9"/>
    <w:rsid w:val="00431077"/>
    <w:rsid w:val="00432120"/>
    <w:rsid w:val="0043296B"/>
    <w:rsid w:val="00433B79"/>
    <w:rsid w:val="00433CA5"/>
    <w:rsid w:val="00442CC6"/>
    <w:rsid w:val="0044399A"/>
    <w:rsid w:val="004452E9"/>
    <w:rsid w:val="00450CC5"/>
    <w:rsid w:val="00451F26"/>
    <w:rsid w:val="004538B6"/>
    <w:rsid w:val="004574AB"/>
    <w:rsid w:val="00460D09"/>
    <w:rsid w:val="00461EE4"/>
    <w:rsid w:val="00462620"/>
    <w:rsid w:val="004632FD"/>
    <w:rsid w:val="00463B0A"/>
    <w:rsid w:val="00464EA7"/>
    <w:rsid w:val="00464F32"/>
    <w:rsid w:val="00465489"/>
    <w:rsid w:val="0046554D"/>
    <w:rsid w:val="00470E75"/>
    <w:rsid w:val="00471076"/>
    <w:rsid w:val="004725DD"/>
    <w:rsid w:val="00474183"/>
    <w:rsid w:val="00474AB9"/>
    <w:rsid w:val="00474E9B"/>
    <w:rsid w:val="00474F4D"/>
    <w:rsid w:val="00476621"/>
    <w:rsid w:val="00476E1D"/>
    <w:rsid w:val="00477F6D"/>
    <w:rsid w:val="00484E9D"/>
    <w:rsid w:val="004915B9"/>
    <w:rsid w:val="00491D63"/>
    <w:rsid w:val="004931E6"/>
    <w:rsid w:val="00493464"/>
    <w:rsid w:val="004952FC"/>
    <w:rsid w:val="004A03C1"/>
    <w:rsid w:val="004A4404"/>
    <w:rsid w:val="004A77DC"/>
    <w:rsid w:val="004A7CD2"/>
    <w:rsid w:val="004B209F"/>
    <w:rsid w:val="004B246F"/>
    <w:rsid w:val="004B2C9C"/>
    <w:rsid w:val="004B2E34"/>
    <w:rsid w:val="004B4AF0"/>
    <w:rsid w:val="004B696E"/>
    <w:rsid w:val="004B7D10"/>
    <w:rsid w:val="004C480F"/>
    <w:rsid w:val="004D2B97"/>
    <w:rsid w:val="004D2E53"/>
    <w:rsid w:val="004D3F8A"/>
    <w:rsid w:val="004D4241"/>
    <w:rsid w:val="004D4EBB"/>
    <w:rsid w:val="004E0309"/>
    <w:rsid w:val="004E2C48"/>
    <w:rsid w:val="004E2E72"/>
    <w:rsid w:val="004E35B9"/>
    <w:rsid w:val="004E6FED"/>
    <w:rsid w:val="004F0197"/>
    <w:rsid w:val="004F08EA"/>
    <w:rsid w:val="004F0F85"/>
    <w:rsid w:val="004F221D"/>
    <w:rsid w:val="004F3A18"/>
    <w:rsid w:val="004F53D9"/>
    <w:rsid w:val="004F6614"/>
    <w:rsid w:val="004F6A18"/>
    <w:rsid w:val="0050167C"/>
    <w:rsid w:val="00506412"/>
    <w:rsid w:val="00507809"/>
    <w:rsid w:val="00510A38"/>
    <w:rsid w:val="00511A6E"/>
    <w:rsid w:val="0051588C"/>
    <w:rsid w:val="00515D46"/>
    <w:rsid w:val="00516422"/>
    <w:rsid w:val="00520E44"/>
    <w:rsid w:val="005212EB"/>
    <w:rsid w:val="00522E47"/>
    <w:rsid w:val="00525158"/>
    <w:rsid w:val="0052655E"/>
    <w:rsid w:val="0053404B"/>
    <w:rsid w:val="0053639D"/>
    <w:rsid w:val="005400D0"/>
    <w:rsid w:val="00544557"/>
    <w:rsid w:val="00547E2A"/>
    <w:rsid w:val="0055004B"/>
    <w:rsid w:val="005516AC"/>
    <w:rsid w:val="0055248C"/>
    <w:rsid w:val="00552C78"/>
    <w:rsid w:val="00554AE3"/>
    <w:rsid w:val="00555B29"/>
    <w:rsid w:val="0055637F"/>
    <w:rsid w:val="00556380"/>
    <w:rsid w:val="0055754B"/>
    <w:rsid w:val="005617B5"/>
    <w:rsid w:val="0056195C"/>
    <w:rsid w:val="0056250A"/>
    <w:rsid w:val="00565B87"/>
    <w:rsid w:val="00570016"/>
    <w:rsid w:val="00570649"/>
    <w:rsid w:val="00572832"/>
    <w:rsid w:val="005740A6"/>
    <w:rsid w:val="005754A4"/>
    <w:rsid w:val="00575B12"/>
    <w:rsid w:val="00581684"/>
    <w:rsid w:val="00584A13"/>
    <w:rsid w:val="00585385"/>
    <w:rsid w:val="005922D1"/>
    <w:rsid w:val="00594979"/>
    <w:rsid w:val="00595E66"/>
    <w:rsid w:val="00596B27"/>
    <w:rsid w:val="00597E09"/>
    <w:rsid w:val="005A0EC9"/>
    <w:rsid w:val="005A45D3"/>
    <w:rsid w:val="005A56AA"/>
    <w:rsid w:val="005A63C1"/>
    <w:rsid w:val="005A6513"/>
    <w:rsid w:val="005A6896"/>
    <w:rsid w:val="005B1043"/>
    <w:rsid w:val="005B3AA6"/>
    <w:rsid w:val="005B6409"/>
    <w:rsid w:val="005C147E"/>
    <w:rsid w:val="005C1CED"/>
    <w:rsid w:val="005C3AE2"/>
    <w:rsid w:val="005C47E2"/>
    <w:rsid w:val="005D2DC2"/>
    <w:rsid w:val="005D53EA"/>
    <w:rsid w:val="005D754A"/>
    <w:rsid w:val="005D7DE9"/>
    <w:rsid w:val="005E2CEF"/>
    <w:rsid w:val="005E43B3"/>
    <w:rsid w:val="005E5488"/>
    <w:rsid w:val="005E5A6D"/>
    <w:rsid w:val="005E5C6D"/>
    <w:rsid w:val="005F001E"/>
    <w:rsid w:val="005F2EC2"/>
    <w:rsid w:val="005F37EC"/>
    <w:rsid w:val="005F3ED6"/>
    <w:rsid w:val="005F596B"/>
    <w:rsid w:val="005F7DAF"/>
    <w:rsid w:val="006004CA"/>
    <w:rsid w:val="00604445"/>
    <w:rsid w:val="0061182A"/>
    <w:rsid w:val="00612555"/>
    <w:rsid w:val="00617A46"/>
    <w:rsid w:val="00620563"/>
    <w:rsid w:val="00621474"/>
    <w:rsid w:val="0062194F"/>
    <w:rsid w:val="0062235E"/>
    <w:rsid w:val="00624CB4"/>
    <w:rsid w:val="00625237"/>
    <w:rsid w:val="00625FBB"/>
    <w:rsid w:val="0063059C"/>
    <w:rsid w:val="00630F47"/>
    <w:rsid w:val="00632257"/>
    <w:rsid w:val="006341D9"/>
    <w:rsid w:val="006344C3"/>
    <w:rsid w:val="0063519B"/>
    <w:rsid w:val="0063624F"/>
    <w:rsid w:val="00637F33"/>
    <w:rsid w:val="0064013A"/>
    <w:rsid w:val="00640514"/>
    <w:rsid w:val="00641846"/>
    <w:rsid w:val="00642475"/>
    <w:rsid w:val="00643B94"/>
    <w:rsid w:val="006446B1"/>
    <w:rsid w:val="00646982"/>
    <w:rsid w:val="0065409F"/>
    <w:rsid w:val="00656D0E"/>
    <w:rsid w:val="0066332F"/>
    <w:rsid w:val="00663D15"/>
    <w:rsid w:val="00665F83"/>
    <w:rsid w:val="006662D0"/>
    <w:rsid w:val="006668DF"/>
    <w:rsid w:val="00670297"/>
    <w:rsid w:val="00670B34"/>
    <w:rsid w:val="00674F72"/>
    <w:rsid w:val="00677CCC"/>
    <w:rsid w:val="00677F6C"/>
    <w:rsid w:val="0068376D"/>
    <w:rsid w:val="00687135"/>
    <w:rsid w:val="0069120C"/>
    <w:rsid w:val="006917D3"/>
    <w:rsid w:val="006922D7"/>
    <w:rsid w:val="00693AC0"/>
    <w:rsid w:val="006943F6"/>
    <w:rsid w:val="006A04DF"/>
    <w:rsid w:val="006A2F7D"/>
    <w:rsid w:val="006A3D47"/>
    <w:rsid w:val="006A3D6E"/>
    <w:rsid w:val="006A494C"/>
    <w:rsid w:val="006A4C3D"/>
    <w:rsid w:val="006A654A"/>
    <w:rsid w:val="006B087E"/>
    <w:rsid w:val="006B2198"/>
    <w:rsid w:val="006B2BBE"/>
    <w:rsid w:val="006B5D69"/>
    <w:rsid w:val="006B6165"/>
    <w:rsid w:val="006B6A46"/>
    <w:rsid w:val="006B6FB9"/>
    <w:rsid w:val="006C3351"/>
    <w:rsid w:val="006D0799"/>
    <w:rsid w:val="006D0E8D"/>
    <w:rsid w:val="006D509B"/>
    <w:rsid w:val="006E1D28"/>
    <w:rsid w:val="006E638F"/>
    <w:rsid w:val="006E6511"/>
    <w:rsid w:val="006E6BBE"/>
    <w:rsid w:val="006F0FB6"/>
    <w:rsid w:val="006F45D8"/>
    <w:rsid w:val="006F560B"/>
    <w:rsid w:val="006F5F93"/>
    <w:rsid w:val="006F6F68"/>
    <w:rsid w:val="006F718A"/>
    <w:rsid w:val="00700108"/>
    <w:rsid w:val="00701690"/>
    <w:rsid w:val="00702F58"/>
    <w:rsid w:val="007033BD"/>
    <w:rsid w:val="00705BC3"/>
    <w:rsid w:val="00706D61"/>
    <w:rsid w:val="007070C1"/>
    <w:rsid w:val="00711E91"/>
    <w:rsid w:val="0071699A"/>
    <w:rsid w:val="00716D53"/>
    <w:rsid w:val="00721F60"/>
    <w:rsid w:val="00723378"/>
    <w:rsid w:val="007242FA"/>
    <w:rsid w:val="007279CE"/>
    <w:rsid w:val="00727B95"/>
    <w:rsid w:val="0073002B"/>
    <w:rsid w:val="00732F90"/>
    <w:rsid w:val="007373C7"/>
    <w:rsid w:val="007428C2"/>
    <w:rsid w:val="0074340A"/>
    <w:rsid w:val="00743CE3"/>
    <w:rsid w:val="00752C9A"/>
    <w:rsid w:val="0075394F"/>
    <w:rsid w:val="00753B37"/>
    <w:rsid w:val="00753DE1"/>
    <w:rsid w:val="00753E02"/>
    <w:rsid w:val="00754067"/>
    <w:rsid w:val="0075551B"/>
    <w:rsid w:val="00755641"/>
    <w:rsid w:val="007706BC"/>
    <w:rsid w:val="00773A42"/>
    <w:rsid w:val="00775FAA"/>
    <w:rsid w:val="0077778B"/>
    <w:rsid w:val="0078045D"/>
    <w:rsid w:val="007824E7"/>
    <w:rsid w:val="00783A2D"/>
    <w:rsid w:val="00790923"/>
    <w:rsid w:val="00791B70"/>
    <w:rsid w:val="007934EB"/>
    <w:rsid w:val="00793903"/>
    <w:rsid w:val="00794A37"/>
    <w:rsid w:val="00795B41"/>
    <w:rsid w:val="00796727"/>
    <w:rsid w:val="00797534"/>
    <w:rsid w:val="007976B2"/>
    <w:rsid w:val="007A324A"/>
    <w:rsid w:val="007A3470"/>
    <w:rsid w:val="007A4337"/>
    <w:rsid w:val="007A4BCD"/>
    <w:rsid w:val="007A59AB"/>
    <w:rsid w:val="007A7186"/>
    <w:rsid w:val="007B2063"/>
    <w:rsid w:val="007B2779"/>
    <w:rsid w:val="007B515B"/>
    <w:rsid w:val="007B725B"/>
    <w:rsid w:val="007C15AE"/>
    <w:rsid w:val="007C1689"/>
    <w:rsid w:val="007C3BDE"/>
    <w:rsid w:val="007C5196"/>
    <w:rsid w:val="007C5919"/>
    <w:rsid w:val="007C6D3C"/>
    <w:rsid w:val="007D1416"/>
    <w:rsid w:val="007D425E"/>
    <w:rsid w:val="007D6A5F"/>
    <w:rsid w:val="007D7357"/>
    <w:rsid w:val="007E078B"/>
    <w:rsid w:val="007E0EE4"/>
    <w:rsid w:val="007E15BD"/>
    <w:rsid w:val="007E1670"/>
    <w:rsid w:val="007E53BE"/>
    <w:rsid w:val="007E614B"/>
    <w:rsid w:val="007E6A7E"/>
    <w:rsid w:val="007F0E04"/>
    <w:rsid w:val="007F1A42"/>
    <w:rsid w:val="007F599D"/>
    <w:rsid w:val="008021A3"/>
    <w:rsid w:val="008028DE"/>
    <w:rsid w:val="008038D6"/>
    <w:rsid w:val="008049AC"/>
    <w:rsid w:val="00806246"/>
    <w:rsid w:val="00806B3A"/>
    <w:rsid w:val="00812FA5"/>
    <w:rsid w:val="00813BE3"/>
    <w:rsid w:val="00815BE3"/>
    <w:rsid w:val="00816E17"/>
    <w:rsid w:val="00821037"/>
    <w:rsid w:val="008258C9"/>
    <w:rsid w:val="00825C45"/>
    <w:rsid w:val="0082771D"/>
    <w:rsid w:val="00827EB8"/>
    <w:rsid w:val="00830055"/>
    <w:rsid w:val="00833633"/>
    <w:rsid w:val="00834744"/>
    <w:rsid w:val="00834B82"/>
    <w:rsid w:val="00835631"/>
    <w:rsid w:val="00835D6D"/>
    <w:rsid w:val="00836661"/>
    <w:rsid w:val="00837C0C"/>
    <w:rsid w:val="00841817"/>
    <w:rsid w:val="008452F5"/>
    <w:rsid w:val="0084552B"/>
    <w:rsid w:val="00851C59"/>
    <w:rsid w:val="00852D28"/>
    <w:rsid w:val="008604BC"/>
    <w:rsid w:val="00862FE1"/>
    <w:rsid w:val="00863073"/>
    <w:rsid w:val="00866185"/>
    <w:rsid w:val="00867607"/>
    <w:rsid w:val="00867894"/>
    <w:rsid w:val="008742D1"/>
    <w:rsid w:val="0087508F"/>
    <w:rsid w:val="00876633"/>
    <w:rsid w:val="00886EDC"/>
    <w:rsid w:val="008870ED"/>
    <w:rsid w:val="00891BA8"/>
    <w:rsid w:val="00892E61"/>
    <w:rsid w:val="00893A80"/>
    <w:rsid w:val="008943F0"/>
    <w:rsid w:val="008949E8"/>
    <w:rsid w:val="0089772E"/>
    <w:rsid w:val="008A056E"/>
    <w:rsid w:val="008A2798"/>
    <w:rsid w:val="008A2E53"/>
    <w:rsid w:val="008A5013"/>
    <w:rsid w:val="008A50B6"/>
    <w:rsid w:val="008B0C3A"/>
    <w:rsid w:val="008B40C6"/>
    <w:rsid w:val="008B67B1"/>
    <w:rsid w:val="008B6877"/>
    <w:rsid w:val="008C27EB"/>
    <w:rsid w:val="008C2DC9"/>
    <w:rsid w:val="008C369E"/>
    <w:rsid w:val="008C4751"/>
    <w:rsid w:val="008C56B9"/>
    <w:rsid w:val="008C7643"/>
    <w:rsid w:val="008D15D2"/>
    <w:rsid w:val="008D1C48"/>
    <w:rsid w:val="008D30EF"/>
    <w:rsid w:val="008D4A8C"/>
    <w:rsid w:val="008D55EE"/>
    <w:rsid w:val="008D7590"/>
    <w:rsid w:val="008D7F05"/>
    <w:rsid w:val="008E0D6A"/>
    <w:rsid w:val="008E3CFE"/>
    <w:rsid w:val="008E6A78"/>
    <w:rsid w:val="008E71AF"/>
    <w:rsid w:val="008E7598"/>
    <w:rsid w:val="008F1B93"/>
    <w:rsid w:val="008F4728"/>
    <w:rsid w:val="008F6065"/>
    <w:rsid w:val="00901B25"/>
    <w:rsid w:val="00901DE6"/>
    <w:rsid w:val="00902384"/>
    <w:rsid w:val="00902ED6"/>
    <w:rsid w:val="0090434B"/>
    <w:rsid w:val="009046F1"/>
    <w:rsid w:val="00906F27"/>
    <w:rsid w:val="00907D7B"/>
    <w:rsid w:val="00915970"/>
    <w:rsid w:val="009162CB"/>
    <w:rsid w:val="00916491"/>
    <w:rsid w:val="0091720D"/>
    <w:rsid w:val="009202F1"/>
    <w:rsid w:val="00920670"/>
    <w:rsid w:val="00920973"/>
    <w:rsid w:val="00921A2D"/>
    <w:rsid w:val="009220D6"/>
    <w:rsid w:val="0092272D"/>
    <w:rsid w:val="00922A49"/>
    <w:rsid w:val="00923D21"/>
    <w:rsid w:val="0092481F"/>
    <w:rsid w:val="0092756B"/>
    <w:rsid w:val="009320DB"/>
    <w:rsid w:val="00933A7E"/>
    <w:rsid w:val="009346E9"/>
    <w:rsid w:val="00935A90"/>
    <w:rsid w:val="00936DBD"/>
    <w:rsid w:val="00941372"/>
    <w:rsid w:val="00944AD9"/>
    <w:rsid w:val="0094755D"/>
    <w:rsid w:val="00950B66"/>
    <w:rsid w:val="009514E7"/>
    <w:rsid w:val="0095247C"/>
    <w:rsid w:val="0095617E"/>
    <w:rsid w:val="00956392"/>
    <w:rsid w:val="00957F34"/>
    <w:rsid w:val="009603C1"/>
    <w:rsid w:val="00962383"/>
    <w:rsid w:val="00966A6E"/>
    <w:rsid w:val="00966D26"/>
    <w:rsid w:val="009704F5"/>
    <w:rsid w:val="0097160B"/>
    <w:rsid w:val="00980BFE"/>
    <w:rsid w:val="0098142B"/>
    <w:rsid w:val="00983D47"/>
    <w:rsid w:val="00984091"/>
    <w:rsid w:val="00985B16"/>
    <w:rsid w:val="0098706C"/>
    <w:rsid w:val="009914C3"/>
    <w:rsid w:val="009940C7"/>
    <w:rsid w:val="009961A8"/>
    <w:rsid w:val="009A102F"/>
    <w:rsid w:val="009A3881"/>
    <w:rsid w:val="009B7859"/>
    <w:rsid w:val="009C1D56"/>
    <w:rsid w:val="009C1FEF"/>
    <w:rsid w:val="009C2711"/>
    <w:rsid w:val="009C2E55"/>
    <w:rsid w:val="009C2E7B"/>
    <w:rsid w:val="009C3401"/>
    <w:rsid w:val="009C3CDD"/>
    <w:rsid w:val="009C6219"/>
    <w:rsid w:val="009D045B"/>
    <w:rsid w:val="009D0D51"/>
    <w:rsid w:val="009D2E09"/>
    <w:rsid w:val="009D34FE"/>
    <w:rsid w:val="009D373E"/>
    <w:rsid w:val="009D3AD1"/>
    <w:rsid w:val="009D49EE"/>
    <w:rsid w:val="009D53EE"/>
    <w:rsid w:val="009D6948"/>
    <w:rsid w:val="009E01AD"/>
    <w:rsid w:val="009E02BE"/>
    <w:rsid w:val="009E2248"/>
    <w:rsid w:val="009E2769"/>
    <w:rsid w:val="009E7418"/>
    <w:rsid w:val="009E76E6"/>
    <w:rsid w:val="009E7BED"/>
    <w:rsid w:val="009F0FEB"/>
    <w:rsid w:val="009F109C"/>
    <w:rsid w:val="009F1767"/>
    <w:rsid w:val="009F360E"/>
    <w:rsid w:val="009F3860"/>
    <w:rsid w:val="009F4EC9"/>
    <w:rsid w:val="009F5316"/>
    <w:rsid w:val="009F62D1"/>
    <w:rsid w:val="00A04ED0"/>
    <w:rsid w:val="00A111C9"/>
    <w:rsid w:val="00A12556"/>
    <w:rsid w:val="00A12F26"/>
    <w:rsid w:val="00A13A29"/>
    <w:rsid w:val="00A13A52"/>
    <w:rsid w:val="00A16B8A"/>
    <w:rsid w:val="00A20B0E"/>
    <w:rsid w:val="00A2237D"/>
    <w:rsid w:val="00A24518"/>
    <w:rsid w:val="00A25358"/>
    <w:rsid w:val="00A27C63"/>
    <w:rsid w:val="00A31BDB"/>
    <w:rsid w:val="00A3540A"/>
    <w:rsid w:val="00A37BDC"/>
    <w:rsid w:val="00A409D1"/>
    <w:rsid w:val="00A40B74"/>
    <w:rsid w:val="00A42F4C"/>
    <w:rsid w:val="00A43779"/>
    <w:rsid w:val="00A44A96"/>
    <w:rsid w:val="00A45E16"/>
    <w:rsid w:val="00A5038D"/>
    <w:rsid w:val="00A52F7C"/>
    <w:rsid w:val="00A53395"/>
    <w:rsid w:val="00A540DA"/>
    <w:rsid w:val="00A56500"/>
    <w:rsid w:val="00A57724"/>
    <w:rsid w:val="00A57CD7"/>
    <w:rsid w:val="00A63265"/>
    <w:rsid w:val="00A645F9"/>
    <w:rsid w:val="00A64FA7"/>
    <w:rsid w:val="00A659B9"/>
    <w:rsid w:val="00A70A48"/>
    <w:rsid w:val="00A727CE"/>
    <w:rsid w:val="00A72F14"/>
    <w:rsid w:val="00A73506"/>
    <w:rsid w:val="00A75504"/>
    <w:rsid w:val="00A75580"/>
    <w:rsid w:val="00A76E08"/>
    <w:rsid w:val="00A77A23"/>
    <w:rsid w:val="00A85129"/>
    <w:rsid w:val="00A86CB8"/>
    <w:rsid w:val="00A94978"/>
    <w:rsid w:val="00A96BB1"/>
    <w:rsid w:val="00AA2BA0"/>
    <w:rsid w:val="00AA2BD0"/>
    <w:rsid w:val="00AA31A0"/>
    <w:rsid w:val="00AA4A32"/>
    <w:rsid w:val="00AA5173"/>
    <w:rsid w:val="00AA5FA4"/>
    <w:rsid w:val="00AB4C5F"/>
    <w:rsid w:val="00AB5ABB"/>
    <w:rsid w:val="00AB77DA"/>
    <w:rsid w:val="00AC0D90"/>
    <w:rsid w:val="00AC122C"/>
    <w:rsid w:val="00AC12D3"/>
    <w:rsid w:val="00AC4760"/>
    <w:rsid w:val="00AC56AB"/>
    <w:rsid w:val="00AD1752"/>
    <w:rsid w:val="00AD1987"/>
    <w:rsid w:val="00AD201E"/>
    <w:rsid w:val="00AD3A3B"/>
    <w:rsid w:val="00AD59D5"/>
    <w:rsid w:val="00AE16AA"/>
    <w:rsid w:val="00AE5098"/>
    <w:rsid w:val="00AE56C2"/>
    <w:rsid w:val="00AE7CD2"/>
    <w:rsid w:val="00AF3631"/>
    <w:rsid w:val="00AF5162"/>
    <w:rsid w:val="00AF594A"/>
    <w:rsid w:val="00AF5F6E"/>
    <w:rsid w:val="00AF676C"/>
    <w:rsid w:val="00B02A77"/>
    <w:rsid w:val="00B04245"/>
    <w:rsid w:val="00B05DC9"/>
    <w:rsid w:val="00B06B9B"/>
    <w:rsid w:val="00B102CA"/>
    <w:rsid w:val="00B10D69"/>
    <w:rsid w:val="00B151B1"/>
    <w:rsid w:val="00B16E51"/>
    <w:rsid w:val="00B21A9E"/>
    <w:rsid w:val="00B21D49"/>
    <w:rsid w:val="00B26087"/>
    <w:rsid w:val="00B26368"/>
    <w:rsid w:val="00B27130"/>
    <w:rsid w:val="00B30ACF"/>
    <w:rsid w:val="00B35201"/>
    <w:rsid w:val="00B36827"/>
    <w:rsid w:val="00B43DFC"/>
    <w:rsid w:val="00B44643"/>
    <w:rsid w:val="00B46631"/>
    <w:rsid w:val="00B46B2E"/>
    <w:rsid w:val="00B51E83"/>
    <w:rsid w:val="00B52A6B"/>
    <w:rsid w:val="00B53595"/>
    <w:rsid w:val="00B56D78"/>
    <w:rsid w:val="00B578D6"/>
    <w:rsid w:val="00B662A8"/>
    <w:rsid w:val="00B66DC7"/>
    <w:rsid w:val="00B677A8"/>
    <w:rsid w:val="00B70C11"/>
    <w:rsid w:val="00B70F0D"/>
    <w:rsid w:val="00B71100"/>
    <w:rsid w:val="00B713F1"/>
    <w:rsid w:val="00B7481C"/>
    <w:rsid w:val="00B75DC3"/>
    <w:rsid w:val="00B80991"/>
    <w:rsid w:val="00B80A51"/>
    <w:rsid w:val="00B8120A"/>
    <w:rsid w:val="00B812F0"/>
    <w:rsid w:val="00B82203"/>
    <w:rsid w:val="00B85C2F"/>
    <w:rsid w:val="00B870A0"/>
    <w:rsid w:val="00B9130D"/>
    <w:rsid w:val="00B91A4C"/>
    <w:rsid w:val="00B93EF5"/>
    <w:rsid w:val="00B94341"/>
    <w:rsid w:val="00B97006"/>
    <w:rsid w:val="00B978B5"/>
    <w:rsid w:val="00BA3C31"/>
    <w:rsid w:val="00BA4D18"/>
    <w:rsid w:val="00BA55A0"/>
    <w:rsid w:val="00BA5B44"/>
    <w:rsid w:val="00BA7838"/>
    <w:rsid w:val="00BB31E4"/>
    <w:rsid w:val="00BB38F6"/>
    <w:rsid w:val="00BB3D63"/>
    <w:rsid w:val="00BB534D"/>
    <w:rsid w:val="00BC0C36"/>
    <w:rsid w:val="00BC1D16"/>
    <w:rsid w:val="00BC323B"/>
    <w:rsid w:val="00BC425D"/>
    <w:rsid w:val="00BC5350"/>
    <w:rsid w:val="00BD0A22"/>
    <w:rsid w:val="00BD320D"/>
    <w:rsid w:val="00BE1B5C"/>
    <w:rsid w:val="00BE2DF6"/>
    <w:rsid w:val="00BE2F71"/>
    <w:rsid w:val="00BE7559"/>
    <w:rsid w:val="00BF1864"/>
    <w:rsid w:val="00BF2572"/>
    <w:rsid w:val="00BF384A"/>
    <w:rsid w:val="00BF3BF4"/>
    <w:rsid w:val="00BF4371"/>
    <w:rsid w:val="00BF5392"/>
    <w:rsid w:val="00BF6441"/>
    <w:rsid w:val="00C01649"/>
    <w:rsid w:val="00C04F7B"/>
    <w:rsid w:val="00C070F0"/>
    <w:rsid w:val="00C1167D"/>
    <w:rsid w:val="00C1186D"/>
    <w:rsid w:val="00C12D7E"/>
    <w:rsid w:val="00C14601"/>
    <w:rsid w:val="00C1518A"/>
    <w:rsid w:val="00C154A0"/>
    <w:rsid w:val="00C161AF"/>
    <w:rsid w:val="00C16D6D"/>
    <w:rsid w:val="00C22543"/>
    <w:rsid w:val="00C24BB5"/>
    <w:rsid w:val="00C25036"/>
    <w:rsid w:val="00C31A1B"/>
    <w:rsid w:val="00C3282A"/>
    <w:rsid w:val="00C3624D"/>
    <w:rsid w:val="00C36D7E"/>
    <w:rsid w:val="00C40693"/>
    <w:rsid w:val="00C4152A"/>
    <w:rsid w:val="00C44686"/>
    <w:rsid w:val="00C46FA4"/>
    <w:rsid w:val="00C47CDD"/>
    <w:rsid w:val="00C50C39"/>
    <w:rsid w:val="00C51EE1"/>
    <w:rsid w:val="00C52126"/>
    <w:rsid w:val="00C5590D"/>
    <w:rsid w:val="00C55E1E"/>
    <w:rsid w:val="00C5737E"/>
    <w:rsid w:val="00C65CF5"/>
    <w:rsid w:val="00C669AC"/>
    <w:rsid w:val="00C66A0A"/>
    <w:rsid w:val="00C66CB8"/>
    <w:rsid w:val="00C71554"/>
    <w:rsid w:val="00C720C3"/>
    <w:rsid w:val="00C723E8"/>
    <w:rsid w:val="00C7263E"/>
    <w:rsid w:val="00C74136"/>
    <w:rsid w:val="00C7640E"/>
    <w:rsid w:val="00C77A59"/>
    <w:rsid w:val="00C77ED1"/>
    <w:rsid w:val="00C80B54"/>
    <w:rsid w:val="00C81DE6"/>
    <w:rsid w:val="00C82283"/>
    <w:rsid w:val="00C83503"/>
    <w:rsid w:val="00C85E9C"/>
    <w:rsid w:val="00C873F2"/>
    <w:rsid w:val="00C90907"/>
    <w:rsid w:val="00C933CD"/>
    <w:rsid w:val="00C96D18"/>
    <w:rsid w:val="00C97574"/>
    <w:rsid w:val="00CA01FB"/>
    <w:rsid w:val="00CA1AAB"/>
    <w:rsid w:val="00CA320E"/>
    <w:rsid w:val="00CA341B"/>
    <w:rsid w:val="00CA6522"/>
    <w:rsid w:val="00CA6696"/>
    <w:rsid w:val="00CA721E"/>
    <w:rsid w:val="00CB2BA3"/>
    <w:rsid w:val="00CB3220"/>
    <w:rsid w:val="00CB40FC"/>
    <w:rsid w:val="00CB4E6E"/>
    <w:rsid w:val="00CC1738"/>
    <w:rsid w:val="00CC45FF"/>
    <w:rsid w:val="00CC5915"/>
    <w:rsid w:val="00CD0F1A"/>
    <w:rsid w:val="00CD28AA"/>
    <w:rsid w:val="00CD29C0"/>
    <w:rsid w:val="00CD2E21"/>
    <w:rsid w:val="00CD3E95"/>
    <w:rsid w:val="00CD5270"/>
    <w:rsid w:val="00CE4184"/>
    <w:rsid w:val="00CE68E8"/>
    <w:rsid w:val="00CF151F"/>
    <w:rsid w:val="00CF1DE7"/>
    <w:rsid w:val="00CF24E7"/>
    <w:rsid w:val="00CF572E"/>
    <w:rsid w:val="00CF576B"/>
    <w:rsid w:val="00D00A44"/>
    <w:rsid w:val="00D00C16"/>
    <w:rsid w:val="00D0267B"/>
    <w:rsid w:val="00D02794"/>
    <w:rsid w:val="00D05628"/>
    <w:rsid w:val="00D06413"/>
    <w:rsid w:val="00D10291"/>
    <w:rsid w:val="00D10B19"/>
    <w:rsid w:val="00D1515C"/>
    <w:rsid w:val="00D17768"/>
    <w:rsid w:val="00D2202D"/>
    <w:rsid w:val="00D24D40"/>
    <w:rsid w:val="00D26417"/>
    <w:rsid w:val="00D2725B"/>
    <w:rsid w:val="00D27748"/>
    <w:rsid w:val="00D30898"/>
    <w:rsid w:val="00D30D0B"/>
    <w:rsid w:val="00D343A2"/>
    <w:rsid w:val="00D35C1B"/>
    <w:rsid w:val="00D37328"/>
    <w:rsid w:val="00D375E7"/>
    <w:rsid w:val="00D400F4"/>
    <w:rsid w:val="00D40DBD"/>
    <w:rsid w:val="00D45FE2"/>
    <w:rsid w:val="00D46718"/>
    <w:rsid w:val="00D47B42"/>
    <w:rsid w:val="00D5449F"/>
    <w:rsid w:val="00D54C95"/>
    <w:rsid w:val="00D553C9"/>
    <w:rsid w:val="00D564DF"/>
    <w:rsid w:val="00D566A4"/>
    <w:rsid w:val="00D61D44"/>
    <w:rsid w:val="00D65B0B"/>
    <w:rsid w:val="00D72AA5"/>
    <w:rsid w:val="00D74440"/>
    <w:rsid w:val="00D74BEE"/>
    <w:rsid w:val="00D755E1"/>
    <w:rsid w:val="00D765C0"/>
    <w:rsid w:val="00D765D2"/>
    <w:rsid w:val="00D76D26"/>
    <w:rsid w:val="00D81B69"/>
    <w:rsid w:val="00D81EF3"/>
    <w:rsid w:val="00D84980"/>
    <w:rsid w:val="00D90225"/>
    <w:rsid w:val="00D91C88"/>
    <w:rsid w:val="00D92BA4"/>
    <w:rsid w:val="00D92FA7"/>
    <w:rsid w:val="00D942E8"/>
    <w:rsid w:val="00D948BB"/>
    <w:rsid w:val="00D95602"/>
    <w:rsid w:val="00DA19CE"/>
    <w:rsid w:val="00DA3E6F"/>
    <w:rsid w:val="00DA50B1"/>
    <w:rsid w:val="00DA5FFB"/>
    <w:rsid w:val="00DA6F17"/>
    <w:rsid w:val="00DA7185"/>
    <w:rsid w:val="00DB0DB9"/>
    <w:rsid w:val="00DB2DBE"/>
    <w:rsid w:val="00DB3448"/>
    <w:rsid w:val="00DB6F3B"/>
    <w:rsid w:val="00DC5183"/>
    <w:rsid w:val="00DC6F45"/>
    <w:rsid w:val="00DD04E3"/>
    <w:rsid w:val="00DD48CA"/>
    <w:rsid w:val="00DD77E9"/>
    <w:rsid w:val="00DE16B8"/>
    <w:rsid w:val="00DE5957"/>
    <w:rsid w:val="00DE7931"/>
    <w:rsid w:val="00DF3D08"/>
    <w:rsid w:val="00DF5C52"/>
    <w:rsid w:val="00E01427"/>
    <w:rsid w:val="00E0208E"/>
    <w:rsid w:val="00E03AF2"/>
    <w:rsid w:val="00E03D55"/>
    <w:rsid w:val="00E05C8E"/>
    <w:rsid w:val="00E06735"/>
    <w:rsid w:val="00E0709A"/>
    <w:rsid w:val="00E07201"/>
    <w:rsid w:val="00E10354"/>
    <w:rsid w:val="00E1072D"/>
    <w:rsid w:val="00E115A9"/>
    <w:rsid w:val="00E1344A"/>
    <w:rsid w:val="00E16928"/>
    <w:rsid w:val="00E171DA"/>
    <w:rsid w:val="00E17418"/>
    <w:rsid w:val="00E17E25"/>
    <w:rsid w:val="00E20E23"/>
    <w:rsid w:val="00E24944"/>
    <w:rsid w:val="00E255BC"/>
    <w:rsid w:val="00E260FC"/>
    <w:rsid w:val="00E31F71"/>
    <w:rsid w:val="00E32AC4"/>
    <w:rsid w:val="00E33F45"/>
    <w:rsid w:val="00E36E34"/>
    <w:rsid w:val="00E441D9"/>
    <w:rsid w:val="00E44332"/>
    <w:rsid w:val="00E44999"/>
    <w:rsid w:val="00E44F0D"/>
    <w:rsid w:val="00E517D1"/>
    <w:rsid w:val="00E52BB5"/>
    <w:rsid w:val="00E531BE"/>
    <w:rsid w:val="00E54F41"/>
    <w:rsid w:val="00E567BF"/>
    <w:rsid w:val="00E5783E"/>
    <w:rsid w:val="00E60632"/>
    <w:rsid w:val="00E607C7"/>
    <w:rsid w:val="00E60BF1"/>
    <w:rsid w:val="00E60ED8"/>
    <w:rsid w:val="00E6275C"/>
    <w:rsid w:val="00E6624C"/>
    <w:rsid w:val="00E6718E"/>
    <w:rsid w:val="00E67AFA"/>
    <w:rsid w:val="00E715D3"/>
    <w:rsid w:val="00E71676"/>
    <w:rsid w:val="00E74722"/>
    <w:rsid w:val="00E74A4C"/>
    <w:rsid w:val="00E74DDD"/>
    <w:rsid w:val="00E776EF"/>
    <w:rsid w:val="00E776F5"/>
    <w:rsid w:val="00E804D1"/>
    <w:rsid w:val="00E80AE3"/>
    <w:rsid w:val="00E80D8B"/>
    <w:rsid w:val="00E818C1"/>
    <w:rsid w:val="00E8310E"/>
    <w:rsid w:val="00E845AF"/>
    <w:rsid w:val="00E8581D"/>
    <w:rsid w:val="00E862AC"/>
    <w:rsid w:val="00E86948"/>
    <w:rsid w:val="00E872C8"/>
    <w:rsid w:val="00E9282B"/>
    <w:rsid w:val="00E93B30"/>
    <w:rsid w:val="00E94175"/>
    <w:rsid w:val="00E94C6C"/>
    <w:rsid w:val="00E95217"/>
    <w:rsid w:val="00EA0207"/>
    <w:rsid w:val="00EA0C0C"/>
    <w:rsid w:val="00EA41AC"/>
    <w:rsid w:val="00EA6151"/>
    <w:rsid w:val="00EA7FAB"/>
    <w:rsid w:val="00EB16E1"/>
    <w:rsid w:val="00EB1C40"/>
    <w:rsid w:val="00EB2F31"/>
    <w:rsid w:val="00EB51D7"/>
    <w:rsid w:val="00EB5AD4"/>
    <w:rsid w:val="00EB5C0A"/>
    <w:rsid w:val="00EB61DC"/>
    <w:rsid w:val="00EB669F"/>
    <w:rsid w:val="00EB72A2"/>
    <w:rsid w:val="00EB734D"/>
    <w:rsid w:val="00EC0B12"/>
    <w:rsid w:val="00EC2681"/>
    <w:rsid w:val="00EC2801"/>
    <w:rsid w:val="00EC368C"/>
    <w:rsid w:val="00EC6189"/>
    <w:rsid w:val="00ED0327"/>
    <w:rsid w:val="00ED2897"/>
    <w:rsid w:val="00ED2930"/>
    <w:rsid w:val="00ED2BB3"/>
    <w:rsid w:val="00ED43D8"/>
    <w:rsid w:val="00ED6451"/>
    <w:rsid w:val="00ED6EB9"/>
    <w:rsid w:val="00ED6EC0"/>
    <w:rsid w:val="00ED73E9"/>
    <w:rsid w:val="00EE2CE4"/>
    <w:rsid w:val="00EF0D9B"/>
    <w:rsid w:val="00EF1C0E"/>
    <w:rsid w:val="00EF2A84"/>
    <w:rsid w:val="00EF5982"/>
    <w:rsid w:val="00EF60DC"/>
    <w:rsid w:val="00EF631A"/>
    <w:rsid w:val="00EF7E0E"/>
    <w:rsid w:val="00EF7EFE"/>
    <w:rsid w:val="00F001AD"/>
    <w:rsid w:val="00F00669"/>
    <w:rsid w:val="00F039EC"/>
    <w:rsid w:val="00F04557"/>
    <w:rsid w:val="00F04661"/>
    <w:rsid w:val="00F0495F"/>
    <w:rsid w:val="00F05900"/>
    <w:rsid w:val="00F06478"/>
    <w:rsid w:val="00F07F1A"/>
    <w:rsid w:val="00F12ADB"/>
    <w:rsid w:val="00F12D96"/>
    <w:rsid w:val="00F13BF0"/>
    <w:rsid w:val="00F14C2C"/>
    <w:rsid w:val="00F15717"/>
    <w:rsid w:val="00F16BC4"/>
    <w:rsid w:val="00F176B2"/>
    <w:rsid w:val="00F20DAE"/>
    <w:rsid w:val="00F22330"/>
    <w:rsid w:val="00F23BA6"/>
    <w:rsid w:val="00F26608"/>
    <w:rsid w:val="00F326CD"/>
    <w:rsid w:val="00F33412"/>
    <w:rsid w:val="00F3342D"/>
    <w:rsid w:val="00F335F4"/>
    <w:rsid w:val="00F3381D"/>
    <w:rsid w:val="00F42C7B"/>
    <w:rsid w:val="00F43AE7"/>
    <w:rsid w:val="00F441D5"/>
    <w:rsid w:val="00F44B8F"/>
    <w:rsid w:val="00F458FB"/>
    <w:rsid w:val="00F45C26"/>
    <w:rsid w:val="00F4770B"/>
    <w:rsid w:val="00F53331"/>
    <w:rsid w:val="00F53BF3"/>
    <w:rsid w:val="00F53FB9"/>
    <w:rsid w:val="00F547C7"/>
    <w:rsid w:val="00F55DB3"/>
    <w:rsid w:val="00F56CA1"/>
    <w:rsid w:val="00F57382"/>
    <w:rsid w:val="00F57867"/>
    <w:rsid w:val="00F57DFB"/>
    <w:rsid w:val="00F61AE5"/>
    <w:rsid w:val="00F67A90"/>
    <w:rsid w:val="00F717CF"/>
    <w:rsid w:val="00F730BD"/>
    <w:rsid w:val="00F81FDA"/>
    <w:rsid w:val="00F83BD0"/>
    <w:rsid w:val="00F83D14"/>
    <w:rsid w:val="00F85D07"/>
    <w:rsid w:val="00F8700A"/>
    <w:rsid w:val="00F90702"/>
    <w:rsid w:val="00F91D85"/>
    <w:rsid w:val="00F94D7E"/>
    <w:rsid w:val="00F958B8"/>
    <w:rsid w:val="00FA052E"/>
    <w:rsid w:val="00FA0BEF"/>
    <w:rsid w:val="00FA0C04"/>
    <w:rsid w:val="00FA155D"/>
    <w:rsid w:val="00FA2868"/>
    <w:rsid w:val="00FA40E9"/>
    <w:rsid w:val="00FA66FF"/>
    <w:rsid w:val="00FA7D1B"/>
    <w:rsid w:val="00FB13D1"/>
    <w:rsid w:val="00FB5252"/>
    <w:rsid w:val="00FB5845"/>
    <w:rsid w:val="00FB5982"/>
    <w:rsid w:val="00FB6B08"/>
    <w:rsid w:val="00FC018B"/>
    <w:rsid w:val="00FC13A5"/>
    <w:rsid w:val="00FC4F3D"/>
    <w:rsid w:val="00FC5BFF"/>
    <w:rsid w:val="00FD0364"/>
    <w:rsid w:val="00FD4F97"/>
    <w:rsid w:val="00FD5799"/>
    <w:rsid w:val="00FD6611"/>
    <w:rsid w:val="00FE0634"/>
    <w:rsid w:val="00FE08E6"/>
    <w:rsid w:val="00FE0A19"/>
    <w:rsid w:val="00FE0D6D"/>
    <w:rsid w:val="00FE3E92"/>
    <w:rsid w:val="00FE7881"/>
    <w:rsid w:val="00FF10AC"/>
    <w:rsid w:val="00FF35CF"/>
    <w:rsid w:val="00FF3D2F"/>
    <w:rsid w:val="00FF4439"/>
    <w:rsid w:val="00FF4B56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E0D6A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E0D6A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E6511"/>
    <w:pPr>
      <w:jc w:val="center"/>
    </w:pPr>
    <w:rPr>
      <w:b/>
      <w:sz w:val="26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E651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6B6A46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6A4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B6A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aaieiaie1">
    <w:name w:val="caaieiaie 1"/>
    <w:basedOn w:val="a"/>
    <w:next w:val="a"/>
    <w:uiPriority w:val="99"/>
    <w:rsid w:val="00C47CDD"/>
    <w:pPr>
      <w:keepNext/>
      <w:jc w:val="center"/>
    </w:pPr>
    <w:rPr>
      <w:spacing w:val="40"/>
      <w:szCs w:val="20"/>
    </w:rPr>
  </w:style>
  <w:style w:type="paragraph" w:customStyle="1" w:styleId="Iauiue1">
    <w:name w:val="Iau?iue1"/>
    <w:uiPriority w:val="99"/>
    <w:rsid w:val="00C47CD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5A56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A56AA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rsid w:val="005A56AA"/>
    <w:rPr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9C2E7B"/>
    <w:rPr>
      <w:b/>
      <w:bCs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9C2E7B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C2E7B"/>
    <w:pPr>
      <w:widowControl w:val="0"/>
      <w:shd w:val="clear" w:color="auto" w:fill="FFFFFF"/>
      <w:spacing w:before="720" w:after="720" w:line="240" w:lineRule="atLeast"/>
      <w:jc w:val="center"/>
    </w:pPr>
    <w:rPr>
      <w:rFonts w:ascii="Calibri" w:hAnsi="Calibri" w:cs="Calibri"/>
      <w:b/>
      <w:bCs/>
      <w:sz w:val="27"/>
      <w:szCs w:val="27"/>
    </w:rPr>
  </w:style>
  <w:style w:type="paragraph" w:customStyle="1" w:styleId="24">
    <w:name w:val="Заголовок №2"/>
    <w:basedOn w:val="a"/>
    <w:link w:val="23"/>
    <w:rsid w:val="009C2E7B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rFonts w:ascii="Calibri" w:hAnsi="Calibri" w:cs="Calibri"/>
      <w:b/>
      <w:bCs/>
      <w:sz w:val="27"/>
      <w:szCs w:val="27"/>
    </w:rPr>
  </w:style>
  <w:style w:type="character" w:customStyle="1" w:styleId="a7">
    <w:name w:val="Основной текст_"/>
    <w:basedOn w:val="a0"/>
    <w:link w:val="25"/>
    <w:rsid w:val="0044399A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7"/>
    <w:rsid w:val="0044399A"/>
    <w:pPr>
      <w:widowControl w:val="0"/>
      <w:shd w:val="clear" w:color="auto" w:fill="FFFFFF"/>
      <w:spacing w:before="60" w:after="720" w:line="0" w:lineRule="atLeast"/>
      <w:jc w:val="center"/>
    </w:pPr>
    <w:rPr>
      <w:rFonts w:ascii="Calibri" w:hAnsi="Calibri" w:cs="Calibr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583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53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B49A8-3EDB-407E-BA9B-FF58A967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1</cp:lastModifiedBy>
  <cp:revision>11</cp:revision>
  <cp:lastPrinted>2020-01-09T09:23:00Z</cp:lastPrinted>
  <dcterms:created xsi:type="dcterms:W3CDTF">2017-02-21T12:09:00Z</dcterms:created>
  <dcterms:modified xsi:type="dcterms:W3CDTF">2020-01-15T11:37:00Z</dcterms:modified>
</cp:coreProperties>
</file>